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C17" w14:textId="77777777" w:rsidR="00414D72" w:rsidRPr="00A54BC5" w:rsidRDefault="00414D72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de-CH"/>
        </w:rPr>
      </w:pPr>
      <w:r w:rsidRPr="00A54BC5">
        <w:rPr>
          <w:rFonts w:asciiTheme="minorHAnsi" w:hAnsiTheme="minorHAnsi" w:cstheme="minorHAnsi"/>
          <w:b/>
          <w:sz w:val="26"/>
          <w:szCs w:val="26"/>
          <w:lang w:val="de-CH"/>
        </w:rPr>
        <w:t>MEDIENINFORMATION</w:t>
      </w:r>
    </w:p>
    <w:p w14:paraId="0423750F" w14:textId="1A9A2236" w:rsidR="00414D72" w:rsidRPr="00A54BC5" w:rsidRDefault="00414D72" w:rsidP="00414D72">
      <w:pPr>
        <w:ind w:right="-569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A54BC5">
        <w:rPr>
          <w:rFonts w:asciiTheme="minorHAnsi" w:hAnsiTheme="minorHAnsi" w:cstheme="minorHAnsi"/>
          <w:sz w:val="22"/>
          <w:szCs w:val="22"/>
          <w:lang w:val="de-CH"/>
        </w:rPr>
        <w:t xml:space="preserve">Dietlikon, </w:t>
      </w:r>
      <w:r w:rsidR="00351E53">
        <w:rPr>
          <w:rFonts w:asciiTheme="minorHAnsi" w:hAnsiTheme="minorHAnsi" w:cstheme="minorHAnsi"/>
          <w:sz w:val="22"/>
          <w:szCs w:val="22"/>
          <w:lang w:val="de-CH"/>
        </w:rPr>
        <w:t>2</w:t>
      </w:r>
      <w:r w:rsidR="00DD4222">
        <w:rPr>
          <w:rFonts w:asciiTheme="minorHAnsi" w:hAnsiTheme="minorHAnsi" w:cstheme="minorHAnsi"/>
          <w:sz w:val="22"/>
          <w:szCs w:val="22"/>
          <w:lang w:val="de-CH"/>
        </w:rPr>
        <w:t>3</w:t>
      </w:r>
      <w:r w:rsidRPr="00A54BC5">
        <w:rPr>
          <w:rFonts w:asciiTheme="minorHAnsi" w:hAnsiTheme="minorHAnsi" w:cstheme="minorHAnsi"/>
          <w:sz w:val="22"/>
          <w:szCs w:val="22"/>
          <w:lang w:val="de-CH"/>
        </w:rPr>
        <w:t>.06.2020</w:t>
      </w:r>
    </w:p>
    <w:p w14:paraId="5F4E647D" w14:textId="77777777" w:rsidR="00414D72" w:rsidRPr="00A54BC5" w:rsidRDefault="00414D72" w:rsidP="00414D72">
      <w:pPr>
        <w:rPr>
          <w:rFonts w:asciiTheme="minorHAnsi" w:hAnsiTheme="minorHAnsi" w:cstheme="minorHAnsi"/>
          <w:lang w:val="de-CH"/>
        </w:rPr>
      </w:pPr>
    </w:p>
    <w:p w14:paraId="5D71F769" w14:textId="77777777" w:rsidR="00414D72" w:rsidRPr="00A54BC5" w:rsidRDefault="00414D72" w:rsidP="00414D72">
      <w:pPr>
        <w:rPr>
          <w:rFonts w:asciiTheme="minorHAnsi" w:hAnsiTheme="minorHAnsi" w:cstheme="minorHAnsi"/>
          <w:lang w:val="de-CH"/>
        </w:rPr>
      </w:pPr>
    </w:p>
    <w:p w14:paraId="782D557A" w14:textId="59C6A13A" w:rsidR="00414D72" w:rsidRPr="00A54BC5" w:rsidRDefault="00414D72" w:rsidP="00414D7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de-CH"/>
        </w:rPr>
      </w:pPr>
      <w:r w:rsidRPr="00A54BC5">
        <w:rPr>
          <w:rFonts w:asciiTheme="minorHAnsi" w:hAnsiTheme="minorHAnsi" w:cstheme="minorHAnsi"/>
          <w:b/>
          <w:sz w:val="24"/>
          <w:szCs w:val="24"/>
          <w:lang w:val="de-CH"/>
        </w:rPr>
        <w:t xml:space="preserve">T&amp;N </w:t>
      </w:r>
      <w:r w:rsidR="00294A1C" w:rsidRPr="00A54BC5">
        <w:rPr>
          <w:rFonts w:asciiTheme="minorHAnsi" w:hAnsiTheme="minorHAnsi" w:cstheme="minorHAnsi"/>
          <w:b/>
          <w:sz w:val="24"/>
          <w:szCs w:val="24"/>
          <w:lang w:val="de-CH"/>
        </w:rPr>
        <w:t>komplettiert</w:t>
      </w:r>
      <w:r w:rsidR="00525B02" w:rsidRPr="00A54BC5">
        <w:rPr>
          <w:rFonts w:asciiTheme="minorHAnsi" w:hAnsiTheme="minorHAnsi" w:cstheme="minorHAnsi"/>
          <w:b/>
          <w:sz w:val="24"/>
          <w:szCs w:val="24"/>
          <w:lang w:val="de-CH"/>
        </w:rPr>
        <w:t xml:space="preserve"> </w:t>
      </w:r>
      <w:r w:rsidR="001A2AFD" w:rsidRPr="00A54BC5">
        <w:rPr>
          <w:rFonts w:asciiTheme="minorHAnsi" w:hAnsiTheme="minorHAnsi" w:cstheme="minorHAnsi"/>
          <w:b/>
          <w:sz w:val="24"/>
          <w:szCs w:val="24"/>
          <w:lang w:val="de-CH"/>
        </w:rPr>
        <w:t>ihr</w:t>
      </w:r>
      <w:r w:rsidR="00294A1C" w:rsidRPr="00A54BC5">
        <w:rPr>
          <w:rFonts w:asciiTheme="minorHAnsi" w:hAnsiTheme="minorHAnsi" w:cstheme="minorHAnsi"/>
          <w:b/>
          <w:sz w:val="24"/>
          <w:szCs w:val="24"/>
          <w:lang w:val="de-CH"/>
        </w:rPr>
        <w:t xml:space="preserve"> IT-Führungsteam</w:t>
      </w:r>
      <w:r w:rsidRPr="00A54BC5">
        <w:rPr>
          <w:rFonts w:asciiTheme="minorHAnsi" w:hAnsiTheme="minorHAnsi" w:cstheme="minorHAnsi"/>
          <w:b/>
          <w:sz w:val="24"/>
          <w:szCs w:val="24"/>
          <w:lang w:val="de-CH"/>
        </w:rPr>
        <w:t xml:space="preserve"> </w:t>
      </w:r>
    </w:p>
    <w:p w14:paraId="7E351D75" w14:textId="5E8F1073" w:rsidR="00414D72" w:rsidRPr="00A54BC5" w:rsidRDefault="00414D72" w:rsidP="00414D72">
      <w:pPr>
        <w:spacing w:line="320" w:lineRule="atLeast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A54BC5">
        <w:rPr>
          <w:rFonts w:asciiTheme="minorHAnsi" w:hAnsiTheme="minorHAnsi" w:cstheme="minorHAnsi"/>
          <w:b/>
          <w:sz w:val="24"/>
          <w:szCs w:val="24"/>
          <w:lang w:val="de-CH"/>
        </w:rPr>
        <w:br/>
      </w:r>
      <w:r w:rsidR="00D052B0" w:rsidRPr="00A54B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Ilka Gehlhar übernimmt die Leitung des IT-Teams </w:t>
      </w:r>
      <w:r w:rsidR="00525B02" w:rsidRPr="00A54B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am </w:t>
      </w:r>
      <w:r w:rsidR="00552F42" w:rsidRPr="00A54B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T&amp;N </w:t>
      </w:r>
      <w:r w:rsidR="00525B02" w:rsidRPr="00A54B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Hauptsitz </w:t>
      </w:r>
      <w:r w:rsidR="00693D2F">
        <w:rPr>
          <w:rFonts w:asciiTheme="minorHAnsi" w:hAnsiTheme="minorHAnsi" w:cstheme="minorHAnsi"/>
          <w:b/>
          <w:sz w:val="22"/>
          <w:szCs w:val="22"/>
          <w:lang w:val="de-CH"/>
        </w:rPr>
        <w:t>und wird</w:t>
      </w:r>
      <w:r w:rsidR="00C14AF4">
        <w:rPr>
          <w:rFonts w:asciiTheme="minorHAnsi" w:hAnsiTheme="minorHAnsi" w:cstheme="minorHAnsi"/>
          <w:b/>
          <w:sz w:val="22"/>
          <w:szCs w:val="22"/>
          <w:lang w:val="de-CH"/>
        </w:rPr>
        <w:t xml:space="preserve"> Mitglied der</w:t>
      </w:r>
      <w:r w:rsidR="004929C0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="00693D2F">
        <w:rPr>
          <w:rFonts w:asciiTheme="minorHAnsi" w:hAnsiTheme="minorHAnsi" w:cstheme="minorHAnsi"/>
          <w:b/>
          <w:sz w:val="22"/>
          <w:szCs w:val="22"/>
          <w:lang w:val="de-CH"/>
        </w:rPr>
        <w:t>IT-</w:t>
      </w:r>
      <w:r w:rsidR="00525B02" w:rsidRPr="00A54BC5">
        <w:rPr>
          <w:rFonts w:asciiTheme="minorHAnsi" w:hAnsiTheme="minorHAnsi" w:cstheme="minorHAnsi"/>
          <w:b/>
          <w:sz w:val="22"/>
          <w:szCs w:val="22"/>
          <w:lang w:val="de-CH"/>
        </w:rPr>
        <w:t xml:space="preserve">Bereichsleitung </w:t>
      </w:r>
      <w:r w:rsidR="00F02461" w:rsidRPr="00A54BC5">
        <w:rPr>
          <w:rFonts w:asciiTheme="minorHAnsi" w:hAnsiTheme="minorHAnsi" w:cstheme="minorHAnsi"/>
          <w:b/>
          <w:sz w:val="22"/>
          <w:szCs w:val="22"/>
          <w:lang w:val="de-CH"/>
        </w:rPr>
        <w:t>der Unternehmensgruppe</w:t>
      </w:r>
      <w:r w:rsidR="00D052B0" w:rsidRPr="00A54BC5">
        <w:rPr>
          <w:rFonts w:asciiTheme="minorHAnsi" w:hAnsiTheme="minorHAnsi" w:cstheme="minorHAnsi"/>
          <w:b/>
          <w:sz w:val="22"/>
          <w:szCs w:val="22"/>
          <w:lang w:val="de-CH"/>
        </w:rPr>
        <w:t>.</w:t>
      </w:r>
    </w:p>
    <w:p w14:paraId="56B80052" w14:textId="77777777" w:rsidR="00414D72" w:rsidRPr="00A54BC5" w:rsidRDefault="00414D72" w:rsidP="00414D72">
      <w:pPr>
        <w:spacing w:line="280" w:lineRule="atLeast"/>
        <w:rPr>
          <w:rFonts w:asciiTheme="minorHAnsi" w:hAnsiTheme="minorHAnsi" w:cstheme="minorHAnsi"/>
          <w:lang w:val="de-CH"/>
        </w:rPr>
      </w:pPr>
    </w:p>
    <w:p w14:paraId="6BF13C80" w14:textId="0EAFF475" w:rsidR="00D052B0" w:rsidRPr="00A54BC5" w:rsidRDefault="00414D72" w:rsidP="00414D72">
      <w:pPr>
        <w:spacing w:line="280" w:lineRule="atLeast"/>
        <w:jc w:val="both"/>
        <w:rPr>
          <w:rFonts w:asciiTheme="minorHAnsi" w:hAnsiTheme="minorHAnsi" w:cstheme="minorHAnsi"/>
          <w:lang w:val="de-CH"/>
        </w:rPr>
      </w:pPr>
      <w:r w:rsidRPr="00A54BC5">
        <w:rPr>
          <w:rFonts w:asciiTheme="minorHAnsi" w:hAnsiTheme="minorHAnsi" w:cstheme="minorHAnsi"/>
          <w:lang w:val="de-CH"/>
        </w:rPr>
        <w:t xml:space="preserve">Dietlikon, </w:t>
      </w:r>
      <w:r w:rsidR="00351E53">
        <w:rPr>
          <w:rFonts w:asciiTheme="minorHAnsi" w:hAnsiTheme="minorHAnsi" w:cstheme="minorHAnsi"/>
          <w:lang w:val="de-CH"/>
        </w:rPr>
        <w:t>2</w:t>
      </w:r>
      <w:r w:rsidR="00DD4222">
        <w:rPr>
          <w:rFonts w:asciiTheme="minorHAnsi" w:hAnsiTheme="minorHAnsi" w:cstheme="minorHAnsi"/>
          <w:lang w:val="de-CH"/>
        </w:rPr>
        <w:t>3</w:t>
      </w:r>
      <w:r w:rsidRPr="00A54BC5">
        <w:rPr>
          <w:rFonts w:asciiTheme="minorHAnsi" w:hAnsiTheme="minorHAnsi" w:cstheme="minorHAnsi"/>
          <w:lang w:val="de-CH"/>
        </w:rPr>
        <w:t xml:space="preserve">.06.2020 – </w:t>
      </w:r>
      <w:r w:rsidR="00D052B0" w:rsidRPr="00A54BC5">
        <w:rPr>
          <w:rFonts w:asciiTheme="minorHAnsi" w:hAnsiTheme="minorHAnsi" w:cstheme="minorHAnsi"/>
          <w:lang w:val="de-CH"/>
        </w:rPr>
        <w:t>Mit Ilka Ge</w:t>
      </w:r>
      <w:r w:rsidR="00525B02" w:rsidRPr="00A54BC5">
        <w:rPr>
          <w:rFonts w:asciiTheme="minorHAnsi" w:hAnsiTheme="minorHAnsi" w:cstheme="minorHAnsi"/>
          <w:lang w:val="de-CH"/>
        </w:rPr>
        <w:t>h</w:t>
      </w:r>
      <w:r w:rsidR="00D052B0" w:rsidRPr="00A54BC5">
        <w:rPr>
          <w:rFonts w:asciiTheme="minorHAnsi" w:hAnsiTheme="minorHAnsi" w:cstheme="minorHAnsi"/>
          <w:lang w:val="de-CH"/>
        </w:rPr>
        <w:t xml:space="preserve">lhar hat </w:t>
      </w:r>
      <w:r w:rsidR="00552F42" w:rsidRPr="00A54BC5">
        <w:rPr>
          <w:rFonts w:asciiTheme="minorHAnsi" w:hAnsiTheme="minorHAnsi" w:cstheme="minorHAnsi"/>
          <w:lang w:val="de-CH"/>
        </w:rPr>
        <w:t xml:space="preserve">der ICT-Dienstleister </w:t>
      </w:r>
      <w:r w:rsidR="00D052B0" w:rsidRPr="00A54BC5">
        <w:rPr>
          <w:rFonts w:asciiTheme="minorHAnsi" w:hAnsiTheme="minorHAnsi" w:cstheme="minorHAnsi"/>
          <w:lang w:val="de-CH"/>
        </w:rPr>
        <w:t xml:space="preserve">T&amp;N seit dem 15. Juni 2020 eine neue </w:t>
      </w:r>
      <w:r w:rsidR="00FB1EAC">
        <w:rPr>
          <w:rFonts w:asciiTheme="minorHAnsi" w:hAnsiTheme="minorHAnsi" w:cstheme="minorHAnsi"/>
          <w:lang w:val="de-CH"/>
        </w:rPr>
        <w:t>Standortl</w:t>
      </w:r>
      <w:bookmarkStart w:id="0" w:name="_GoBack"/>
      <w:bookmarkEnd w:id="0"/>
      <w:r w:rsidR="00D052B0" w:rsidRPr="00A54BC5">
        <w:rPr>
          <w:rFonts w:asciiTheme="minorHAnsi" w:hAnsiTheme="minorHAnsi" w:cstheme="minorHAnsi"/>
          <w:lang w:val="de-CH"/>
        </w:rPr>
        <w:t xml:space="preserve">eiterin </w:t>
      </w:r>
      <w:r w:rsidR="002B0BA9" w:rsidRPr="00A54BC5">
        <w:rPr>
          <w:rFonts w:asciiTheme="minorHAnsi" w:hAnsiTheme="minorHAnsi" w:cstheme="minorHAnsi"/>
          <w:lang w:val="de-CH"/>
        </w:rPr>
        <w:t>IT</w:t>
      </w:r>
      <w:r w:rsidR="00D052B0" w:rsidRPr="00A54BC5">
        <w:rPr>
          <w:rFonts w:asciiTheme="minorHAnsi" w:hAnsiTheme="minorHAnsi" w:cstheme="minorHAnsi"/>
          <w:lang w:val="de-CH"/>
        </w:rPr>
        <w:t xml:space="preserve"> am Hauptsitz in Dietlikon. </w:t>
      </w:r>
      <w:r w:rsidR="00E005EB" w:rsidRPr="00A54BC5">
        <w:rPr>
          <w:rFonts w:asciiTheme="minorHAnsi" w:hAnsiTheme="minorHAnsi" w:cstheme="minorHAnsi"/>
          <w:lang w:val="de-CH"/>
        </w:rPr>
        <w:t xml:space="preserve">Gleichzeitig </w:t>
      </w:r>
      <w:r w:rsidR="00C14AF4">
        <w:rPr>
          <w:rFonts w:asciiTheme="minorHAnsi" w:hAnsiTheme="minorHAnsi" w:cstheme="minorHAnsi"/>
          <w:lang w:val="de-CH"/>
        </w:rPr>
        <w:t>wird sie Mitglied der</w:t>
      </w:r>
      <w:r w:rsidR="00693D2F">
        <w:rPr>
          <w:rFonts w:asciiTheme="minorHAnsi" w:hAnsiTheme="minorHAnsi" w:cstheme="minorHAnsi"/>
          <w:lang w:val="de-CH"/>
        </w:rPr>
        <w:t xml:space="preserve"> </w:t>
      </w:r>
      <w:r w:rsidR="00D052B0" w:rsidRPr="00A54BC5">
        <w:rPr>
          <w:rFonts w:asciiTheme="minorHAnsi" w:hAnsiTheme="minorHAnsi" w:cstheme="minorHAnsi"/>
          <w:lang w:val="de-CH"/>
        </w:rPr>
        <w:t>Bereichsl</w:t>
      </w:r>
      <w:r w:rsidR="002B0BA9" w:rsidRPr="00A54BC5">
        <w:rPr>
          <w:rFonts w:asciiTheme="minorHAnsi" w:hAnsiTheme="minorHAnsi" w:cstheme="minorHAnsi"/>
          <w:lang w:val="de-CH"/>
        </w:rPr>
        <w:t>eitung der</w:t>
      </w:r>
      <w:r w:rsidR="00D052B0" w:rsidRPr="00A54BC5">
        <w:rPr>
          <w:rFonts w:asciiTheme="minorHAnsi" w:hAnsiTheme="minorHAnsi" w:cstheme="minorHAnsi"/>
          <w:lang w:val="de-CH"/>
        </w:rPr>
        <w:t xml:space="preserve"> I</w:t>
      </w:r>
      <w:r w:rsidR="00F02461" w:rsidRPr="00A54BC5">
        <w:rPr>
          <w:rFonts w:asciiTheme="minorHAnsi" w:hAnsiTheme="minorHAnsi" w:cstheme="minorHAnsi"/>
          <w:lang w:val="de-CH"/>
        </w:rPr>
        <w:t>nformatik-S</w:t>
      </w:r>
      <w:r w:rsidR="00D052B0" w:rsidRPr="00A54BC5">
        <w:rPr>
          <w:rFonts w:asciiTheme="minorHAnsi" w:hAnsiTheme="minorHAnsi" w:cstheme="minorHAnsi"/>
          <w:lang w:val="de-CH"/>
        </w:rPr>
        <w:t>parte der T&amp;N Gruppe. Ilka Ge</w:t>
      </w:r>
      <w:r w:rsidR="002B0BA9" w:rsidRPr="00A54BC5">
        <w:rPr>
          <w:rFonts w:asciiTheme="minorHAnsi" w:hAnsiTheme="minorHAnsi" w:cstheme="minorHAnsi"/>
          <w:lang w:val="de-CH"/>
        </w:rPr>
        <w:t>h</w:t>
      </w:r>
      <w:r w:rsidR="00D052B0" w:rsidRPr="00A54BC5">
        <w:rPr>
          <w:rFonts w:asciiTheme="minorHAnsi" w:hAnsiTheme="minorHAnsi" w:cstheme="minorHAnsi"/>
          <w:lang w:val="de-CH"/>
        </w:rPr>
        <w:t>lhar folgt auf Isma</w:t>
      </w:r>
      <w:r w:rsidR="00F02461" w:rsidRPr="00A54BC5">
        <w:rPr>
          <w:rFonts w:asciiTheme="minorHAnsi" w:hAnsiTheme="minorHAnsi" w:cstheme="minorHAnsi"/>
          <w:lang w:val="de-CH"/>
        </w:rPr>
        <w:t>e</w:t>
      </w:r>
      <w:r w:rsidR="00D052B0" w:rsidRPr="00A54BC5">
        <w:rPr>
          <w:rFonts w:asciiTheme="minorHAnsi" w:hAnsiTheme="minorHAnsi" w:cstheme="minorHAnsi"/>
          <w:lang w:val="de-CH"/>
        </w:rPr>
        <w:t xml:space="preserve">le Milo, der sich nach </w:t>
      </w:r>
      <w:r w:rsidR="00525B02" w:rsidRPr="00A54BC5">
        <w:rPr>
          <w:rFonts w:asciiTheme="minorHAnsi" w:hAnsiTheme="minorHAnsi" w:cstheme="minorHAnsi"/>
          <w:lang w:val="de-CH"/>
        </w:rPr>
        <w:t>13</w:t>
      </w:r>
      <w:r w:rsidR="00D052B0" w:rsidRPr="00A54BC5">
        <w:rPr>
          <w:rFonts w:asciiTheme="minorHAnsi" w:hAnsiTheme="minorHAnsi" w:cstheme="minorHAnsi"/>
          <w:lang w:val="de-CH"/>
        </w:rPr>
        <w:t xml:space="preserve"> Jahren </w:t>
      </w:r>
      <w:r w:rsidR="002B0BA9" w:rsidRPr="00A54BC5">
        <w:rPr>
          <w:rFonts w:asciiTheme="minorHAnsi" w:hAnsiTheme="minorHAnsi" w:cstheme="minorHAnsi"/>
          <w:lang w:val="de-CH"/>
        </w:rPr>
        <w:t xml:space="preserve">bei T&amp;N </w:t>
      </w:r>
      <w:r w:rsidR="00C14AF4">
        <w:rPr>
          <w:rFonts w:asciiTheme="minorHAnsi" w:hAnsiTheme="minorHAnsi" w:cstheme="minorHAnsi"/>
          <w:lang w:val="de-CH"/>
        </w:rPr>
        <w:t>entsch</w:t>
      </w:r>
      <w:r w:rsidR="00DC6BA8">
        <w:rPr>
          <w:rFonts w:asciiTheme="minorHAnsi" w:hAnsiTheme="minorHAnsi" w:cstheme="minorHAnsi"/>
          <w:lang w:val="de-CH"/>
        </w:rPr>
        <w:t>ieden</w:t>
      </w:r>
      <w:r w:rsidR="00C14AF4">
        <w:rPr>
          <w:rFonts w:asciiTheme="minorHAnsi" w:hAnsiTheme="minorHAnsi" w:cstheme="minorHAnsi"/>
          <w:lang w:val="de-CH"/>
        </w:rPr>
        <w:t xml:space="preserve"> hat, eine neue Herausforderung als </w:t>
      </w:r>
      <w:r w:rsidR="00C14AF4" w:rsidRPr="00C14AF4">
        <w:rPr>
          <w:rFonts w:asciiTheme="minorHAnsi" w:hAnsiTheme="minorHAnsi" w:cstheme="minorHAnsi"/>
          <w:lang w:val="de-CH"/>
        </w:rPr>
        <w:t>Major Account Manager bei Fortine</w:t>
      </w:r>
      <w:r w:rsidR="00C14AF4">
        <w:rPr>
          <w:rFonts w:asciiTheme="minorHAnsi" w:hAnsiTheme="minorHAnsi" w:cstheme="minorHAnsi"/>
          <w:lang w:val="de-CH"/>
        </w:rPr>
        <w:t>t anzunehmen</w:t>
      </w:r>
      <w:r w:rsidR="00D052B0" w:rsidRPr="00A54BC5">
        <w:rPr>
          <w:rFonts w:asciiTheme="minorHAnsi" w:hAnsiTheme="minorHAnsi" w:cstheme="minorHAnsi"/>
          <w:lang w:val="de-CH"/>
        </w:rPr>
        <w:t xml:space="preserve">. </w:t>
      </w:r>
    </w:p>
    <w:p w14:paraId="20AAFE3A" w14:textId="77777777" w:rsidR="00D052B0" w:rsidRPr="00A54BC5" w:rsidRDefault="00D052B0" w:rsidP="00414D72">
      <w:pPr>
        <w:spacing w:line="280" w:lineRule="atLeast"/>
        <w:jc w:val="both"/>
        <w:rPr>
          <w:rFonts w:asciiTheme="minorHAnsi" w:hAnsiTheme="minorHAnsi" w:cstheme="minorHAnsi"/>
          <w:lang w:val="de-CH"/>
        </w:rPr>
      </w:pPr>
    </w:p>
    <w:p w14:paraId="5AE7B722" w14:textId="3F10F5EA" w:rsidR="00E005EB" w:rsidRPr="00A54BC5" w:rsidRDefault="00D052B0" w:rsidP="00E005EB">
      <w:pPr>
        <w:spacing w:line="280" w:lineRule="atLeast"/>
        <w:jc w:val="both"/>
        <w:rPr>
          <w:rFonts w:asciiTheme="minorHAnsi" w:hAnsiTheme="minorHAnsi" w:cstheme="minorHAnsi"/>
          <w:lang w:val="de-CH"/>
        </w:rPr>
      </w:pPr>
      <w:r w:rsidRPr="00A54BC5">
        <w:rPr>
          <w:rFonts w:asciiTheme="minorHAnsi" w:hAnsiTheme="minorHAnsi" w:cstheme="minorHAnsi"/>
          <w:lang w:val="de-CH"/>
        </w:rPr>
        <w:t>Ilka Ge</w:t>
      </w:r>
      <w:r w:rsidR="002B0BA9" w:rsidRPr="00A54BC5">
        <w:rPr>
          <w:rFonts w:asciiTheme="minorHAnsi" w:hAnsiTheme="minorHAnsi" w:cstheme="minorHAnsi"/>
          <w:lang w:val="de-CH"/>
        </w:rPr>
        <w:t>h</w:t>
      </w:r>
      <w:r w:rsidRPr="00A54BC5">
        <w:rPr>
          <w:rFonts w:asciiTheme="minorHAnsi" w:hAnsiTheme="minorHAnsi" w:cstheme="minorHAnsi"/>
          <w:lang w:val="de-CH"/>
        </w:rPr>
        <w:t>lhar bringt als</w:t>
      </w:r>
      <w:r w:rsidR="00294A1C" w:rsidRPr="00A54BC5">
        <w:rPr>
          <w:rFonts w:asciiTheme="minorHAnsi" w:hAnsiTheme="minorHAnsi" w:cstheme="minorHAnsi"/>
          <w:lang w:val="de-CH"/>
        </w:rPr>
        <w:t xml:space="preserve"> Diplom-Ingenieurin für </w:t>
      </w:r>
      <w:r w:rsidR="005A41E1">
        <w:rPr>
          <w:rFonts w:asciiTheme="minorHAnsi" w:hAnsiTheme="minorHAnsi" w:cstheme="minorHAnsi"/>
          <w:lang w:val="de-CH"/>
        </w:rPr>
        <w:t>Telekommunikation</w:t>
      </w:r>
      <w:r w:rsidR="00294A1C" w:rsidRPr="00A54BC5">
        <w:rPr>
          <w:rFonts w:asciiTheme="minorHAnsi" w:hAnsiTheme="minorHAnsi" w:cstheme="minorHAnsi"/>
          <w:lang w:val="de-CH"/>
        </w:rPr>
        <w:t xml:space="preserve"> </w:t>
      </w:r>
      <w:r w:rsidR="00C76178" w:rsidRPr="00A54BC5">
        <w:rPr>
          <w:rFonts w:asciiTheme="minorHAnsi" w:hAnsiTheme="minorHAnsi" w:cstheme="minorHAnsi"/>
          <w:lang w:val="de-CH"/>
        </w:rPr>
        <w:t>mit einem MAS in Leadership &amp; Change Management sowie mehreren IT-</w:t>
      </w:r>
      <w:r w:rsidR="00C76178" w:rsidRPr="00351E53">
        <w:rPr>
          <w:rFonts w:asciiTheme="minorHAnsi" w:hAnsiTheme="minorHAnsi" w:cstheme="minorHAnsi"/>
          <w:lang w:val="de-CH"/>
        </w:rPr>
        <w:t>Weiterbildung</w:t>
      </w:r>
      <w:r w:rsidRPr="00351E53">
        <w:rPr>
          <w:rFonts w:asciiTheme="minorHAnsi" w:hAnsiTheme="minorHAnsi" w:cstheme="minorHAnsi"/>
          <w:lang w:val="de-CH"/>
        </w:rPr>
        <w:t>en</w:t>
      </w:r>
      <w:r w:rsidR="00C76178" w:rsidRPr="00351E53">
        <w:rPr>
          <w:rFonts w:asciiTheme="minorHAnsi" w:hAnsiTheme="minorHAnsi" w:cstheme="minorHAnsi"/>
          <w:lang w:val="de-CH"/>
        </w:rPr>
        <w:t xml:space="preserve"> fundierte Fachkenntnisse mit.</w:t>
      </w:r>
      <w:r w:rsidR="008414D7" w:rsidRPr="00351E53">
        <w:rPr>
          <w:rFonts w:asciiTheme="minorHAnsi" w:hAnsiTheme="minorHAnsi" w:cstheme="minorHAnsi"/>
          <w:lang w:val="de-CH"/>
        </w:rPr>
        <w:t xml:space="preserve"> Sie hat </w:t>
      </w:r>
      <w:r w:rsidR="00C76178" w:rsidRPr="00351E53">
        <w:rPr>
          <w:rFonts w:asciiTheme="minorHAnsi" w:hAnsiTheme="minorHAnsi" w:cstheme="minorHAnsi"/>
          <w:lang w:val="de-CH"/>
        </w:rPr>
        <w:t>langjährige Berufs- und Führungserfahrung in der ICT</w:t>
      </w:r>
      <w:r w:rsidR="00F02461" w:rsidRPr="00351E53">
        <w:rPr>
          <w:rFonts w:asciiTheme="minorHAnsi" w:hAnsiTheme="minorHAnsi" w:cstheme="minorHAnsi"/>
          <w:lang w:val="de-CH"/>
        </w:rPr>
        <w:t>-</w:t>
      </w:r>
      <w:r w:rsidR="00C76178" w:rsidRPr="00351E53">
        <w:rPr>
          <w:rFonts w:asciiTheme="minorHAnsi" w:hAnsiTheme="minorHAnsi" w:cstheme="minorHAnsi"/>
          <w:lang w:val="de-CH"/>
        </w:rPr>
        <w:t>Branche</w:t>
      </w:r>
      <w:r w:rsidR="00D150C2" w:rsidRPr="00351E53">
        <w:rPr>
          <w:rFonts w:asciiTheme="minorHAnsi" w:hAnsiTheme="minorHAnsi" w:cstheme="minorHAnsi"/>
          <w:lang w:val="de-CH"/>
        </w:rPr>
        <w:t xml:space="preserve"> und war unter anderem bei </w:t>
      </w:r>
      <w:r w:rsidR="00DF757D" w:rsidRPr="00351E53">
        <w:rPr>
          <w:rFonts w:asciiTheme="minorHAnsi" w:hAnsiTheme="minorHAnsi" w:cstheme="minorHAnsi"/>
          <w:lang w:val="de-CH"/>
        </w:rPr>
        <w:t xml:space="preserve">Swisscom und </w:t>
      </w:r>
      <w:r w:rsidR="00D150C2" w:rsidRPr="00351E53">
        <w:rPr>
          <w:rFonts w:asciiTheme="minorHAnsi" w:hAnsiTheme="minorHAnsi" w:cstheme="minorHAnsi"/>
          <w:lang w:val="de-CH"/>
        </w:rPr>
        <w:t>Orange</w:t>
      </w:r>
      <w:r w:rsidR="00DF757D" w:rsidRPr="00351E53">
        <w:rPr>
          <w:rFonts w:asciiTheme="minorHAnsi" w:hAnsiTheme="minorHAnsi" w:cstheme="minorHAnsi"/>
          <w:lang w:val="de-CH"/>
        </w:rPr>
        <w:t xml:space="preserve"> tätig</w:t>
      </w:r>
      <w:r w:rsidR="00294A1C" w:rsidRPr="00351E53">
        <w:rPr>
          <w:rFonts w:asciiTheme="minorHAnsi" w:hAnsiTheme="minorHAnsi" w:cstheme="minorHAnsi"/>
          <w:lang w:val="de-CH"/>
        </w:rPr>
        <w:t>.</w:t>
      </w:r>
      <w:r w:rsidR="00E005EB" w:rsidRPr="00351E53">
        <w:rPr>
          <w:rFonts w:asciiTheme="minorHAnsi" w:hAnsiTheme="minorHAnsi" w:cstheme="minorHAnsi"/>
          <w:lang w:val="de-CH"/>
        </w:rPr>
        <w:t xml:space="preserve"> „Wir freuen uns, mit Ilka Gehlhar eine erfahrene Fach- und Führungspersönlichkeit an Bord zu haben. Sie wird zusammen mit ihrem Team und als </w:t>
      </w:r>
      <w:r w:rsidR="00FA31D8" w:rsidRPr="00351E53">
        <w:rPr>
          <w:rFonts w:asciiTheme="minorHAnsi" w:hAnsiTheme="minorHAnsi" w:cstheme="minorHAnsi"/>
          <w:lang w:val="de-CH"/>
        </w:rPr>
        <w:t>Mitglied der IT-Bereichsleitung</w:t>
      </w:r>
      <w:r w:rsidR="00E005EB" w:rsidRPr="00351E53">
        <w:rPr>
          <w:rFonts w:asciiTheme="minorHAnsi" w:hAnsiTheme="minorHAnsi" w:cstheme="minorHAnsi"/>
          <w:lang w:val="de-CH"/>
        </w:rPr>
        <w:t xml:space="preserve"> die Weiterentwicklung und das Wachstum der Informatik-Sparte der T&amp;N Gruppe vorantreiben“, so Hermann Graf, Geschäftsleiter der T&amp;N Gruppe.</w:t>
      </w:r>
    </w:p>
    <w:p w14:paraId="066978CF" w14:textId="77777777" w:rsidR="00E005EB" w:rsidRPr="00A54BC5" w:rsidRDefault="00E005EB" w:rsidP="00E005EB">
      <w:pPr>
        <w:spacing w:line="280" w:lineRule="atLeast"/>
        <w:jc w:val="both"/>
        <w:rPr>
          <w:rFonts w:asciiTheme="minorHAnsi" w:hAnsiTheme="minorHAnsi" w:cstheme="minorHAnsi"/>
          <w:lang w:val="de-CH"/>
        </w:rPr>
      </w:pPr>
    </w:p>
    <w:p w14:paraId="174C4E6E" w14:textId="2D566A24" w:rsidR="00E005EB" w:rsidRPr="00A54BC5" w:rsidRDefault="00E005EB" w:rsidP="00294A1C">
      <w:pPr>
        <w:spacing w:line="280" w:lineRule="atLeast"/>
        <w:jc w:val="both"/>
        <w:rPr>
          <w:rFonts w:asciiTheme="minorHAnsi" w:hAnsiTheme="minorHAnsi" w:cstheme="minorHAnsi"/>
          <w:lang w:val="de-CH"/>
        </w:rPr>
      </w:pPr>
      <w:r w:rsidRPr="00A54BC5">
        <w:rPr>
          <w:rFonts w:asciiTheme="minorHAnsi" w:hAnsiTheme="minorHAnsi" w:cstheme="minorHAnsi"/>
          <w:lang w:val="de-CH"/>
        </w:rPr>
        <w:t xml:space="preserve">T&amp;N setzt </w:t>
      </w:r>
      <w:r w:rsidR="00525B02" w:rsidRPr="00A54BC5">
        <w:rPr>
          <w:rFonts w:asciiTheme="minorHAnsi" w:hAnsiTheme="minorHAnsi" w:cstheme="minorHAnsi"/>
          <w:lang w:val="de-CH"/>
        </w:rPr>
        <w:t xml:space="preserve">künftig für </w:t>
      </w:r>
      <w:r w:rsidR="002B0BA9" w:rsidRPr="00A54BC5">
        <w:rPr>
          <w:rFonts w:asciiTheme="minorHAnsi" w:hAnsiTheme="minorHAnsi" w:cstheme="minorHAnsi"/>
          <w:lang w:val="de-CH"/>
        </w:rPr>
        <w:t>ihre</w:t>
      </w:r>
      <w:r w:rsidR="00525B02" w:rsidRPr="00A54BC5">
        <w:rPr>
          <w:rFonts w:asciiTheme="minorHAnsi" w:hAnsiTheme="minorHAnsi" w:cstheme="minorHAnsi"/>
          <w:lang w:val="de-CH"/>
        </w:rPr>
        <w:t xml:space="preserve"> </w:t>
      </w:r>
      <w:r w:rsidRPr="00A54BC5">
        <w:rPr>
          <w:rFonts w:asciiTheme="minorHAnsi" w:hAnsiTheme="minorHAnsi" w:cstheme="minorHAnsi"/>
          <w:lang w:val="de-CH"/>
        </w:rPr>
        <w:t>IT-</w:t>
      </w:r>
      <w:r w:rsidR="002B0BA9" w:rsidRPr="00A54BC5">
        <w:rPr>
          <w:rFonts w:asciiTheme="minorHAnsi" w:hAnsiTheme="minorHAnsi" w:cstheme="minorHAnsi"/>
          <w:lang w:val="de-CH"/>
        </w:rPr>
        <w:t>Sparte</w:t>
      </w:r>
      <w:r w:rsidRPr="00A54BC5">
        <w:rPr>
          <w:rFonts w:asciiTheme="minorHAnsi" w:hAnsiTheme="minorHAnsi" w:cstheme="minorHAnsi"/>
          <w:lang w:val="de-CH"/>
        </w:rPr>
        <w:t xml:space="preserve"> auf ein</w:t>
      </w:r>
      <w:r w:rsidR="00294A1C" w:rsidRPr="00A54BC5">
        <w:rPr>
          <w:rFonts w:asciiTheme="minorHAnsi" w:hAnsiTheme="minorHAnsi" w:cstheme="minorHAnsi"/>
          <w:lang w:val="de-CH"/>
        </w:rPr>
        <w:t xml:space="preserve"> 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standortübergreifendes</w:t>
      </w:r>
      <w:r w:rsidR="00FC4E0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agiles Führungsteam bestehend aus vier Personen. Dadu</w:t>
      </w:r>
      <w:r w:rsidR="00525B02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ch sollen die einzelnen IT-Fachbereiche noch gezielter bearbeitet werden. Hermann Graf ist überzeugt: „</w:t>
      </w:r>
      <w:r w:rsidR="00525B02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Mit der agilen Organisationsform können wir 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Entwicklungen erfolgreich</w:t>
      </w:r>
      <w:r w:rsidR="00525B02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er vorantreiben. </w:t>
      </w:r>
      <w:r w:rsidR="00891C2C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</w:t>
      </w:r>
      <w:r w:rsid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adurch</w:t>
      </w:r>
      <w:r w:rsidR="00891C2C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beschleunigen wir</w:t>
      </w:r>
      <w:r w:rsidR="00525B02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Innovationen </w:t>
      </w:r>
      <w:r w:rsidR="00F02461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für unsere Kunden 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sowie nachhaltiges Wachstum</w:t>
      </w:r>
      <w:r w:rsidR="00525B02"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“</w:t>
      </w:r>
      <w:r w:rsidRPr="00A54BC5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65699266" w14:textId="77777777" w:rsidR="00E005EB" w:rsidRDefault="00E005EB" w:rsidP="00294A1C">
      <w:pPr>
        <w:spacing w:line="280" w:lineRule="atLeast"/>
        <w:jc w:val="both"/>
        <w:rPr>
          <w:lang w:val="de-CH"/>
        </w:rPr>
      </w:pPr>
    </w:p>
    <w:p w14:paraId="1E2234FD" w14:textId="77777777" w:rsidR="00D052B0" w:rsidRPr="00DE1DAF" w:rsidRDefault="00D052B0" w:rsidP="00294A1C">
      <w:pPr>
        <w:spacing w:line="280" w:lineRule="atLeast"/>
        <w:jc w:val="both"/>
        <w:rPr>
          <w:lang w:val="de-CH"/>
        </w:rPr>
      </w:pPr>
    </w:p>
    <w:p w14:paraId="215790E6" w14:textId="77777777"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14:paraId="375E89DE" w14:textId="77777777" w:rsidR="00414D72" w:rsidRPr="00DE1DAF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CH"/>
        </w:rPr>
      </w:pPr>
      <w:r w:rsidRPr="00DE1DAF">
        <w:rPr>
          <w:b/>
          <w:sz w:val="18"/>
          <w:szCs w:val="18"/>
          <w:u w:val="single"/>
          <w:lang w:val="de-CH"/>
        </w:rPr>
        <w:t>Über T&amp;N</w:t>
      </w:r>
    </w:p>
    <w:p w14:paraId="40DBD9F9" w14:textId="77777777"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steht für massgeschneiderte </w:t>
      </w:r>
      <w:r w:rsidR="00061A3B">
        <w:rPr>
          <w:sz w:val="18"/>
          <w:szCs w:val="18"/>
          <w:lang w:val="de-CH"/>
        </w:rPr>
        <w:t>ICT</w:t>
      </w:r>
      <w:r w:rsidRPr="00DE1DAF">
        <w:rPr>
          <w:sz w:val="18"/>
          <w:szCs w:val="18"/>
          <w:lang w:val="de-CH"/>
        </w:rPr>
        <w:t>-Lösungen im Business-Umfeld. T&amp;N hilft Unternehmen jeder Grösse und Branche, durch die passende Information &amp; Communication Technology effizienter und agiler zu werden. Dabei setzt das Unternehmen auf eine nachhaltige Transformation und digitale Gestaltung der Zukunft. Das inhabergeführte Unternehmen wurde 1996 gegründet. Die T&amp;N Gruppe beschäftigt heute rund 200 Mitarbeitende an 11 Standorten in der Schweiz und in Österreich.</w:t>
      </w:r>
    </w:p>
    <w:p w14:paraId="4D45F482" w14:textId="77777777" w:rsidR="009C55E7" w:rsidRPr="00DE1DAF" w:rsidRDefault="009C55E7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14:paraId="0FC1EAE8" w14:textId="77777777" w:rsidR="00414D72" w:rsidRPr="00DE1DAF" w:rsidRDefault="00414D72" w:rsidP="00414D72">
      <w:pPr>
        <w:spacing w:line="240" w:lineRule="atLeast"/>
        <w:jc w:val="both"/>
        <w:rPr>
          <w:sz w:val="18"/>
          <w:szCs w:val="18"/>
          <w:lang w:val="de-CH"/>
        </w:rPr>
      </w:pPr>
    </w:p>
    <w:p w14:paraId="1D5D8B4B" w14:textId="77777777" w:rsidR="00414D72" w:rsidRPr="00DE1DAF" w:rsidRDefault="00414D72" w:rsidP="00414D72">
      <w:pPr>
        <w:spacing w:line="240" w:lineRule="atLeast"/>
        <w:rPr>
          <w:b/>
          <w:sz w:val="18"/>
          <w:szCs w:val="18"/>
          <w:lang w:val="de-CH"/>
        </w:rPr>
      </w:pPr>
      <w:r w:rsidRPr="00DE1DAF">
        <w:rPr>
          <w:b/>
          <w:sz w:val="18"/>
          <w:szCs w:val="18"/>
          <w:lang w:val="de-CH"/>
        </w:rPr>
        <w:t>Medien-Kontakt:</w:t>
      </w:r>
    </w:p>
    <w:p w14:paraId="28B57AE3" w14:textId="77777777"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Valérie Locher</w:t>
      </w:r>
      <w:r w:rsidR="008C59FA" w:rsidRPr="00DE1DAF">
        <w:rPr>
          <w:sz w:val="18"/>
          <w:szCs w:val="18"/>
          <w:lang w:val="de-CH"/>
        </w:rPr>
        <w:t xml:space="preserve">, </w:t>
      </w:r>
      <w:r w:rsidRPr="00DE1DAF">
        <w:rPr>
          <w:sz w:val="18"/>
          <w:szCs w:val="18"/>
          <w:lang w:val="de-CH"/>
        </w:rPr>
        <w:t>Marketing- &amp; Communication Managerin</w:t>
      </w:r>
    </w:p>
    <w:p w14:paraId="55382A9C" w14:textId="77777777"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T&amp;N Group </w:t>
      </w:r>
    </w:p>
    <w:p w14:paraId="66C77BD6" w14:textId="77777777"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Industriestrasse 2 – 8305 Dietlikon </w:t>
      </w:r>
    </w:p>
    <w:p w14:paraId="0DE6A06E" w14:textId="77777777" w:rsidR="00414D72" w:rsidRPr="00DE1DAF" w:rsidRDefault="00414D72" w:rsidP="00414D72">
      <w:pPr>
        <w:spacing w:line="240" w:lineRule="atLeast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 xml:space="preserve">Tel. +41 44 835 32 88 – </w:t>
      </w:r>
      <w:hyperlink r:id="rId8" w:history="1">
        <w:r w:rsidRPr="00DE1DAF">
          <w:rPr>
            <w:sz w:val="18"/>
            <w:szCs w:val="18"/>
            <w:lang w:val="de-CH"/>
          </w:rPr>
          <w:t>valerie.locher@tn-ict.com</w:t>
        </w:r>
      </w:hyperlink>
    </w:p>
    <w:p w14:paraId="63A54DB6" w14:textId="77777777" w:rsidR="00107F09" w:rsidRPr="00DE1DAF" w:rsidRDefault="00414D72" w:rsidP="0043073C">
      <w:pPr>
        <w:spacing w:line="240" w:lineRule="atLeast"/>
        <w:jc w:val="both"/>
        <w:rPr>
          <w:sz w:val="18"/>
          <w:szCs w:val="18"/>
          <w:lang w:val="de-CH"/>
        </w:rPr>
      </w:pPr>
      <w:r w:rsidRPr="00DE1DAF">
        <w:rPr>
          <w:sz w:val="18"/>
          <w:szCs w:val="18"/>
          <w:lang w:val="de-CH"/>
        </w:rPr>
        <w:t>www.tn-ict.com</w:t>
      </w:r>
    </w:p>
    <w:sectPr w:rsidR="00107F09" w:rsidRPr="00DE1DAF" w:rsidSect="00136F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7518" w14:textId="77777777" w:rsidR="00414D72" w:rsidRDefault="00414D72" w:rsidP="00F91D37">
      <w:r>
        <w:separator/>
      </w:r>
    </w:p>
  </w:endnote>
  <w:endnote w:type="continuationSeparator" w:id="0">
    <w:p w14:paraId="7FC039D5" w14:textId="77777777" w:rsidR="00414D72" w:rsidRDefault="00414D72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538C" w14:textId="77777777" w:rsidR="003A1F09" w:rsidRPr="00C12753" w:rsidRDefault="003A1F09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870017" w:rsidRPr="004C47BE" w:rsidRDefault="003A1F09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4FF3" w14:textId="77777777" w:rsidR="00C12753" w:rsidRPr="00351E9A" w:rsidRDefault="00C12753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Dietlikon   Zürich   Frauenfeld   Olten   Basel   Sursee   Bussigny</w:t>
    </w:r>
    <w:r w:rsidRPr="00351E9A">
      <w:rPr>
        <w:color w:val="9B9B9B"/>
      </w:rPr>
      <w:tab/>
      <w:t>T +41 44 835 36 36</w:t>
    </w:r>
  </w:p>
  <w:p w14:paraId="0539014F" w14:textId="77777777" w:rsidR="005C51C9" w:rsidRPr="00351E9A" w:rsidRDefault="00C12753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  <w:t>tn-ict.com   info@tn-ict.com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7060" w14:textId="77777777" w:rsidR="00414D72" w:rsidRDefault="00414D72" w:rsidP="00F91D37">
      <w:r>
        <w:separator/>
      </w:r>
    </w:p>
  </w:footnote>
  <w:footnote w:type="continuationSeparator" w:id="0">
    <w:p w14:paraId="24DA3629" w14:textId="77777777" w:rsidR="00414D72" w:rsidRDefault="00414D72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0B6" w14:textId="77777777" w:rsidR="004C47BE" w:rsidRDefault="00D63D6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77777777" w:rsidR="005C6148" w:rsidRPr="005C51C9" w:rsidRDefault="004C47BE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 w:rsidRPr="005C51C9">
      <w:t>3</w:t>
    </w:r>
    <w:r w:rsidRPr="005C51C9">
      <w:fldChar w:fldCharType="end"/>
    </w:r>
    <w:r w:rsidRPr="005C51C9">
      <w:t xml:space="preserve"> von </w:t>
    </w:r>
    <w:r w:rsidR="00FB1EAC">
      <w:fldChar w:fldCharType="begin"/>
    </w:r>
    <w:r w:rsidR="00FB1EAC">
      <w:instrText xml:space="preserve"> NUMPAGES   \* MERGEFORMAT </w:instrText>
    </w:r>
    <w:r w:rsidR="00FB1EAC">
      <w:fldChar w:fldCharType="separate"/>
    </w:r>
    <w:r w:rsidR="001721E5">
      <w:t>1</w:t>
    </w:r>
    <w:r w:rsidR="00FB1EAC">
      <w:fldChar w:fldCharType="end"/>
    </w:r>
    <w:r w:rsidRPr="005C51C9">
      <w:rPr>
        <w:lang w:eastAsia="de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4C47BE" w:rsidRDefault="004C47BE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4C47BE" w:rsidRDefault="004C47BE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4C47BE" w:rsidRDefault="004C47BE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4C47BE" w:rsidRDefault="004C47BE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8563" w14:textId="77777777" w:rsidR="005C51C9" w:rsidRDefault="00D63D6C" w:rsidP="00D63D6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D63D6C" w:rsidRDefault="00D63D6C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D63D6C" w:rsidRDefault="00D63D6C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D63D6C" w:rsidRDefault="00D63D6C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D63D6C" w:rsidRDefault="00D63D6C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5CEC"/>
    <w:rsid w:val="00025FE2"/>
    <w:rsid w:val="000266B7"/>
    <w:rsid w:val="00032B92"/>
    <w:rsid w:val="000409C8"/>
    <w:rsid w:val="000411EF"/>
    <w:rsid w:val="00041700"/>
    <w:rsid w:val="00061A3B"/>
    <w:rsid w:val="00063BC2"/>
    <w:rsid w:val="00067D00"/>
    <w:rsid w:val="000701F1"/>
    <w:rsid w:val="00071780"/>
    <w:rsid w:val="00096E8E"/>
    <w:rsid w:val="000A1884"/>
    <w:rsid w:val="000B595D"/>
    <w:rsid w:val="000C49C1"/>
    <w:rsid w:val="000D1743"/>
    <w:rsid w:val="000D196C"/>
    <w:rsid w:val="000D1BB6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A2AFD"/>
    <w:rsid w:val="001F4A7E"/>
    <w:rsid w:val="001F4B8C"/>
    <w:rsid w:val="00201CA0"/>
    <w:rsid w:val="00215582"/>
    <w:rsid w:val="0022685B"/>
    <w:rsid w:val="0023205B"/>
    <w:rsid w:val="0025644A"/>
    <w:rsid w:val="00267F71"/>
    <w:rsid w:val="002726D9"/>
    <w:rsid w:val="00282F92"/>
    <w:rsid w:val="00290E37"/>
    <w:rsid w:val="00294A1C"/>
    <w:rsid w:val="002B0BA9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3A1B"/>
    <w:rsid w:val="003514EE"/>
    <w:rsid w:val="00351E53"/>
    <w:rsid w:val="00351E9A"/>
    <w:rsid w:val="00363671"/>
    <w:rsid w:val="00364EE3"/>
    <w:rsid w:val="003757E4"/>
    <w:rsid w:val="00375834"/>
    <w:rsid w:val="003A1F09"/>
    <w:rsid w:val="003C3D32"/>
    <w:rsid w:val="003D0FAA"/>
    <w:rsid w:val="003F1A56"/>
    <w:rsid w:val="00403B6E"/>
    <w:rsid w:val="004125E5"/>
    <w:rsid w:val="00414D72"/>
    <w:rsid w:val="0043073C"/>
    <w:rsid w:val="00452D49"/>
    <w:rsid w:val="00486DBB"/>
    <w:rsid w:val="00490582"/>
    <w:rsid w:val="0049194A"/>
    <w:rsid w:val="004929C0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79F1"/>
    <w:rsid w:val="00500294"/>
    <w:rsid w:val="00525B02"/>
    <w:rsid w:val="00526C93"/>
    <w:rsid w:val="00535EA2"/>
    <w:rsid w:val="00537410"/>
    <w:rsid w:val="00550787"/>
    <w:rsid w:val="00552F42"/>
    <w:rsid w:val="00591832"/>
    <w:rsid w:val="00592841"/>
    <w:rsid w:val="005A23D6"/>
    <w:rsid w:val="005A357F"/>
    <w:rsid w:val="005A41E1"/>
    <w:rsid w:val="005B4DEC"/>
    <w:rsid w:val="005B6FD0"/>
    <w:rsid w:val="005C51C9"/>
    <w:rsid w:val="005C6148"/>
    <w:rsid w:val="005E0879"/>
    <w:rsid w:val="005F46DD"/>
    <w:rsid w:val="006044D5"/>
    <w:rsid w:val="006068A8"/>
    <w:rsid w:val="00622FDC"/>
    <w:rsid w:val="00625020"/>
    <w:rsid w:val="00642F26"/>
    <w:rsid w:val="0065274C"/>
    <w:rsid w:val="00686D14"/>
    <w:rsid w:val="00687ED7"/>
    <w:rsid w:val="00693D2F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4458"/>
    <w:rsid w:val="00734CA5"/>
    <w:rsid w:val="007419CF"/>
    <w:rsid w:val="0074241C"/>
    <w:rsid w:val="0074487E"/>
    <w:rsid w:val="00746273"/>
    <w:rsid w:val="007608F9"/>
    <w:rsid w:val="007669ED"/>
    <w:rsid w:val="007721BF"/>
    <w:rsid w:val="00774E70"/>
    <w:rsid w:val="0078181E"/>
    <w:rsid w:val="00793446"/>
    <w:rsid w:val="00796CEE"/>
    <w:rsid w:val="007C0B2A"/>
    <w:rsid w:val="007E0460"/>
    <w:rsid w:val="00811431"/>
    <w:rsid w:val="008414D7"/>
    <w:rsid w:val="00841B44"/>
    <w:rsid w:val="00857D8A"/>
    <w:rsid w:val="008669E8"/>
    <w:rsid w:val="00870017"/>
    <w:rsid w:val="00883CC4"/>
    <w:rsid w:val="00891C2C"/>
    <w:rsid w:val="008C59FA"/>
    <w:rsid w:val="008E3E22"/>
    <w:rsid w:val="00914410"/>
    <w:rsid w:val="009173D5"/>
    <w:rsid w:val="00924F09"/>
    <w:rsid w:val="00925BE5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55E7"/>
    <w:rsid w:val="009C67A8"/>
    <w:rsid w:val="009D201B"/>
    <w:rsid w:val="009D5D9C"/>
    <w:rsid w:val="009E2171"/>
    <w:rsid w:val="00A06F53"/>
    <w:rsid w:val="00A211F7"/>
    <w:rsid w:val="00A43EDD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83AB4"/>
    <w:rsid w:val="00AA56D2"/>
    <w:rsid w:val="00AB79F5"/>
    <w:rsid w:val="00AC2D5B"/>
    <w:rsid w:val="00AD36B2"/>
    <w:rsid w:val="00AF47AE"/>
    <w:rsid w:val="00AF7CA8"/>
    <w:rsid w:val="00B031F2"/>
    <w:rsid w:val="00B11A9B"/>
    <w:rsid w:val="00B2380F"/>
    <w:rsid w:val="00B24B2A"/>
    <w:rsid w:val="00B32ABB"/>
    <w:rsid w:val="00B41FD3"/>
    <w:rsid w:val="00B426D3"/>
    <w:rsid w:val="00B431DE"/>
    <w:rsid w:val="00B452C0"/>
    <w:rsid w:val="00B62AD9"/>
    <w:rsid w:val="00B6434A"/>
    <w:rsid w:val="00B70D03"/>
    <w:rsid w:val="00B803E7"/>
    <w:rsid w:val="00B82E14"/>
    <w:rsid w:val="00BA4DDE"/>
    <w:rsid w:val="00BC655F"/>
    <w:rsid w:val="00BD344E"/>
    <w:rsid w:val="00BE035A"/>
    <w:rsid w:val="00BE1E62"/>
    <w:rsid w:val="00BF7052"/>
    <w:rsid w:val="00C05FAB"/>
    <w:rsid w:val="00C12753"/>
    <w:rsid w:val="00C14AF4"/>
    <w:rsid w:val="00C3674D"/>
    <w:rsid w:val="00C43EDE"/>
    <w:rsid w:val="00C44A2C"/>
    <w:rsid w:val="00C51D2F"/>
    <w:rsid w:val="00C76178"/>
    <w:rsid w:val="00C77C9B"/>
    <w:rsid w:val="00CA348A"/>
    <w:rsid w:val="00CB2CE6"/>
    <w:rsid w:val="00CF08BB"/>
    <w:rsid w:val="00CF1E53"/>
    <w:rsid w:val="00D052B0"/>
    <w:rsid w:val="00D150C2"/>
    <w:rsid w:val="00D15FAE"/>
    <w:rsid w:val="00D30E68"/>
    <w:rsid w:val="00D57397"/>
    <w:rsid w:val="00D61996"/>
    <w:rsid w:val="00D63D6C"/>
    <w:rsid w:val="00D654CD"/>
    <w:rsid w:val="00D9415C"/>
    <w:rsid w:val="00DA469E"/>
    <w:rsid w:val="00DB0EC7"/>
    <w:rsid w:val="00DB7675"/>
    <w:rsid w:val="00DC6BA8"/>
    <w:rsid w:val="00DD254C"/>
    <w:rsid w:val="00DD4222"/>
    <w:rsid w:val="00DE1DAF"/>
    <w:rsid w:val="00DF757D"/>
    <w:rsid w:val="00E005EB"/>
    <w:rsid w:val="00E14CD2"/>
    <w:rsid w:val="00E2181C"/>
    <w:rsid w:val="00E22CF4"/>
    <w:rsid w:val="00E2403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58F8"/>
    <w:rsid w:val="00EE6E36"/>
    <w:rsid w:val="00EF5683"/>
    <w:rsid w:val="00F016BC"/>
    <w:rsid w:val="00F02461"/>
    <w:rsid w:val="00F0660B"/>
    <w:rsid w:val="00F123AE"/>
    <w:rsid w:val="00F15657"/>
    <w:rsid w:val="00F16C91"/>
    <w:rsid w:val="00F32B93"/>
    <w:rsid w:val="00F5551A"/>
    <w:rsid w:val="00F73331"/>
    <w:rsid w:val="00F75798"/>
    <w:rsid w:val="00F87174"/>
    <w:rsid w:val="00F91D37"/>
    <w:rsid w:val="00F929E9"/>
    <w:rsid w:val="00F9610D"/>
    <w:rsid w:val="00FA31D8"/>
    <w:rsid w:val="00FB1EAC"/>
    <w:rsid w:val="00FB657F"/>
    <w:rsid w:val="00FC4E00"/>
    <w:rsid w:val="00FE7C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dministration\Vorlagen\Dokumente\0000%20Allgemein\0031_Brief_Vorlage_mit_Kopf-&amp;Fusszeile_V003_D.dotx" TargetMode="External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5F3E303-640D-44B9-B9D4-C5B4AE3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0031_Brief_Vorlage_mit_Kopf-&amp;Fusszeile_V003_D</Template>
  <TotalTime>0</TotalTime>
  <Pages>1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15</cp:revision>
  <cp:lastPrinted>2020-06-10T06:32:00Z</cp:lastPrinted>
  <dcterms:created xsi:type="dcterms:W3CDTF">2020-06-15T05:14:00Z</dcterms:created>
  <dcterms:modified xsi:type="dcterms:W3CDTF">2020-06-23T06:20:00Z</dcterms:modified>
</cp:coreProperties>
</file>