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72" w:rsidRPr="00A9349B" w:rsidRDefault="00414D72" w:rsidP="00414D72">
      <w:pPr>
        <w:ind w:right="-569"/>
        <w:rPr>
          <w:b/>
          <w:sz w:val="26"/>
          <w:szCs w:val="26"/>
          <w:lang w:val="de-CH"/>
        </w:rPr>
      </w:pPr>
      <w:r w:rsidRPr="00A9349B">
        <w:rPr>
          <w:b/>
          <w:sz w:val="26"/>
          <w:szCs w:val="26"/>
          <w:lang w:val="de-CH"/>
        </w:rPr>
        <w:t>MEDIENINFORMATION</w:t>
      </w:r>
    </w:p>
    <w:p w:rsidR="00414D72" w:rsidRPr="00A9349B" w:rsidRDefault="00414D72" w:rsidP="00414D72">
      <w:pPr>
        <w:ind w:right="-569"/>
        <w:rPr>
          <w:b/>
          <w:sz w:val="22"/>
          <w:szCs w:val="22"/>
          <w:lang w:val="de-CH"/>
        </w:rPr>
      </w:pPr>
      <w:r w:rsidRPr="00A9349B">
        <w:rPr>
          <w:sz w:val="22"/>
          <w:szCs w:val="22"/>
          <w:lang w:val="de-CH"/>
        </w:rPr>
        <w:t xml:space="preserve">Dietlikon, </w:t>
      </w:r>
      <w:r w:rsidR="00ED58F8">
        <w:rPr>
          <w:sz w:val="22"/>
          <w:szCs w:val="22"/>
          <w:lang w:val="de-CH"/>
        </w:rPr>
        <w:t>1</w:t>
      </w:r>
      <w:r w:rsidR="00924F09">
        <w:rPr>
          <w:sz w:val="22"/>
          <w:szCs w:val="22"/>
          <w:lang w:val="de-CH"/>
        </w:rPr>
        <w:t>2</w:t>
      </w:r>
      <w:r>
        <w:rPr>
          <w:sz w:val="22"/>
          <w:szCs w:val="22"/>
          <w:lang w:val="de-CH"/>
        </w:rPr>
        <w:t>.06.2020</w:t>
      </w:r>
    </w:p>
    <w:p w:rsidR="00414D72" w:rsidRDefault="00414D72" w:rsidP="00414D72">
      <w:pPr>
        <w:rPr>
          <w:lang w:val="de-CH"/>
        </w:rPr>
      </w:pPr>
    </w:p>
    <w:p w:rsidR="00414D72" w:rsidRPr="00A9349B" w:rsidRDefault="00414D72" w:rsidP="00414D72">
      <w:pPr>
        <w:rPr>
          <w:lang w:val="de-CH"/>
        </w:rPr>
      </w:pPr>
    </w:p>
    <w:p w:rsidR="00414D72" w:rsidRPr="00DE1DAF" w:rsidRDefault="00414D72" w:rsidP="00414D72">
      <w:pPr>
        <w:spacing w:line="320" w:lineRule="atLeast"/>
        <w:rPr>
          <w:b/>
          <w:sz w:val="24"/>
          <w:szCs w:val="24"/>
          <w:lang w:val="de-CH"/>
        </w:rPr>
      </w:pPr>
      <w:r w:rsidRPr="00DE1DAF">
        <w:rPr>
          <w:b/>
          <w:sz w:val="24"/>
          <w:szCs w:val="24"/>
          <w:lang w:val="de-CH"/>
        </w:rPr>
        <w:t>T&amp;N mit neue</w:t>
      </w:r>
      <w:r w:rsidR="001721E5">
        <w:rPr>
          <w:b/>
          <w:sz w:val="24"/>
          <w:szCs w:val="24"/>
          <w:lang w:val="de-CH"/>
        </w:rPr>
        <w:t>m</w:t>
      </w:r>
      <w:r w:rsidRPr="00DE1DAF">
        <w:rPr>
          <w:b/>
          <w:sz w:val="24"/>
          <w:szCs w:val="24"/>
          <w:lang w:val="de-CH"/>
        </w:rPr>
        <w:t xml:space="preserve"> Unternehmensauftritt </w:t>
      </w:r>
    </w:p>
    <w:p w:rsidR="00414D72" w:rsidRPr="00DE1DAF" w:rsidRDefault="00414D72" w:rsidP="00414D72">
      <w:pPr>
        <w:spacing w:line="320" w:lineRule="atLeast"/>
        <w:rPr>
          <w:b/>
          <w:sz w:val="22"/>
          <w:szCs w:val="22"/>
          <w:lang w:val="de-CH"/>
        </w:rPr>
      </w:pPr>
      <w:r w:rsidRPr="00DE1DAF">
        <w:rPr>
          <w:b/>
          <w:sz w:val="24"/>
          <w:szCs w:val="24"/>
          <w:lang w:val="de-CH"/>
        </w:rPr>
        <w:br/>
      </w:r>
      <w:r w:rsidR="00AB79F5" w:rsidRPr="00DE1DAF">
        <w:rPr>
          <w:b/>
          <w:sz w:val="22"/>
          <w:szCs w:val="22"/>
          <w:lang w:val="de-CH"/>
        </w:rPr>
        <w:t xml:space="preserve">Der ICT Dienstleister T&amp;N </w:t>
      </w:r>
      <w:r w:rsidR="0049194A" w:rsidRPr="00DE1DAF">
        <w:rPr>
          <w:b/>
          <w:sz w:val="22"/>
          <w:szCs w:val="22"/>
          <w:lang w:val="de-CH"/>
        </w:rPr>
        <w:t>präsentiert sein neues Erscheinungsbild</w:t>
      </w:r>
      <w:r w:rsidR="00AB79F5" w:rsidRPr="00DE1DAF">
        <w:rPr>
          <w:b/>
          <w:sz w:val="22"/>
          <w:szCs w:val="22"/>
          <w:lang w:val="de-CH"/>
        </w:rPr>
        <w:t>. Bei der Entwicklung des neuen Corporate Designs wurden bestehende Stärken mit modernen Elementen und einer neuen Bildwelt zu einem innovativen Auftritt kombiniert.</w:t>
      </w:r>
    </w:p>
    <w:p w:rsidR="00414D72" w:rsidRPr="00DE1DAF" w:rsidRDefault="00414D72" w:rsidP="00414D72">
      <w:pPr>
        <w:spacing w:line="280" w:lineRule="atLeast"/>
        <w:rPr>
          <w:lang w:val="de-CH"/>
        </w:rPr>
      </w:pPr>
    </w:p>
    <w:p w:rsidR="00414D72" w:rsidRPr="00DE1DAF" w:rsidRDefault="00414D72" w:rsidP="00414D72">
      <w:pPr>
        <w:spacing w:line="280" w:lineRule="atLeast"/>
        <w:jc w:val="both"/>
        <w:rPr>
          <w:lang w:val="de-CH"/>
        </w:rPr>
      </w:pPr>
      <w:r w:rsidRPr="00DE1DAF">
        <w:rPr>
          <w:lang w:val="de-CH"/>
        </w:rPr>
        <w:t xml:space="preserve">Dietlikon, </w:t>
      </w:r>
      <w:r w:rsidR="001721E5">
        <w:rPr>
          <w:lang w:val="de-CH"/>
        </w:rPr>
        <w:t>1</w:t>
      </w:r>
      <w:r w:rsidR="00924F09">
        <w:rPr>
          <w:lang w:val="de-CH"/>
        </w:rPr>
        <w:t>2</w:t>
      </w:r>
      <w:bookmarkStart w:id="0" w:name="_GoBack"/>
      <w:bookmarkEnd w:id="0"/>
      <w:r w:rsidRPr="00DE1DAF">
        <w:rPr>
          <w:lang w:val="de-CH"/>
        </w:rPr>
        <w:t xml:space="preserve">.06.2020 – </w:t>
      </w:r>
      <w:r w:rsidR="00A72723" w:rsidRPr="00DE1DAF">
        <w:rPr>
          <w:lang w:val="de-CH"/>
        </w:rPr>
        <w:t xml:space="preserve">Der neue Unternehmensauftritt von T&amp;N </w:t>
      </w:r>
      <w:r w:rsidR="008C59FA" w:rsidRPr="00DE1DAF">
        <w:rPr>
          <w:lang w:val="de-CH"/>
        </w:rPr>
        <w:t>zeichnet sich durch</w:t>
      </w:r>
      <w:r w:rsidR="00A72723" w:rsidRPr="00DE1DAF">
        <w:rPr>
          <w:lang w:val="de-CH"/>
        </w:rPr>
        <w:t xml:space="preserve"> eine</w:t>
      </w:r>
      <w:r w:rsidR="008C59FA" w:rsidRPr="00DE1DAF">
        <w:rPr>
          <w:lang w:val="de-CH"/>
        </w:rPr>
        <w:t>n</w:t>
      </w:r>
      <w:r w:rsidR="00A72723" w:rsidRPr="00DE1DAF">
        <w:rPr>
          <w:lang w:val="de-CH"/>
        </w:rPr>
        <w:t xml:space="preserve"> grosszügigen, modernen Look und starke Bilder</w:t>
      </w:r>
      <w:r w:rsidR="008C59FA" w:rsidRPr="00DE1DAF">
        <w:rPr>
          <w:lang w:val="de-CH"/>
        </w:rPr>
        <w:t xml:space="preserve"> aus</w:t>
      </w:r>
      <w:r w:rsidR="00A72723" w:rsidRPr="00DE1DAF">
        <w:rPr>
          <w:lang w:val="de-CH"/>
        </w:rPr>
        <w:t xml:space="preserve">. Gleichzeitig wurde das Logo </w:t>
      </w:r>
      <w:proofErr w:type="gramStart"/>
      <w:r w:rsidR="00A72723" w:rsidRPr="00DE1DAF">
        <w:rPr>
          <w:lang w:val="de-CH"/>
        </w:rPr>
        <w:t>neu gestaltet</w:t>
      </w:r>
      <w:proofErr w:type="gramEnd"/>
      <w:r w:rsidR="00A72723" w:rsidRPr="00DE1DAF">
        <w:rPr>
          <w:lang w:val="de-CH"/>
        </w:rPr>
        <w:t xml:space="preserve"> und die Website komplett überarbeitet. Hermann Graf, Geschäftsleiter und Inhaber von T&amp;N, </w:t>
      </w:r>
      <w:r w:rsidR="00A83AB4" w:rsidRPr="00DE1DAF">
        <w:rPr>
          <w:lang w:val="de-CH"/>
        </w:rPr>
        <w:t>erklärt</w:t>
      </w:r>
      <w:r w:rsidR="00A72723" w:rsidRPr="00DE1DAF">
        <w:rPr>
          <w:lang w:val="de-CH"/>
        </w:rPr>
        <w:t>: «Als Unternehmen entwickeln wir uns laufend weiter. Deshalb war es ein logischer Schritt - und es war auch an der Zeit -, unseren Auftritt von 1996 von Grund auf zu erneuern.» </w:t>
      </w:r>
      <w:r w:rsidR="009173D5" w:rsidRPr="00DE1DAF">
        <w:rPr>
          <w:lang w:val="de-CH"/>
        </w:rPr>
        <w:t xml:space="preserve">Das Logo enthält neu den Zusatz «ICT Solutions». </w:t>
      </w:r>
      <w:r w:rsidR="00AB79F5" w:rsidRPr="00DE1DAF">
        <w:rPr>
          <w:lang w:val="de-CH"/>
        </w:rPr>
        <w:t xml:space="preserve">Damit </w:t>
      </w:r>
      <w:r w:rsidR="00E2403B" w:rsidRPr="00DE1DAF">
        <w:rPr>
          <w:lang w:val="de-CH"/>
        </w:rPr>
        <w:t>unterstreicht</w:t>
      </w:r>
      <w:r w:rsidR="00AB79F5" w:rsidRPr="00DE1DAF">
        <w:rPr>
          <w:lang w:val="de-CH"/>
        </w:rPr>
        <w:t xml:space="preserve"> das Unternehmen seine Positionierung als Anbieter von ganzheitlichen Lösungen im Bereich der Informations- und Kommunikationstechnologien.</w:t>
      </w:r>
    </w:p>
    <w:p w:rsidR="00414D72" w:rsidRPr="00DE1DAF" w:rsidRDefault="00414D72" w:rsidP="00414D72">
      <w:pPr>
        <w:spacing w:line="280" w:lineRule="atLeast"/>
        <w:jc w:val="both"/>
        <w:rPr>
          <w:lang w:val="de-CH"/>
        </w:rPr>
      </w:pPr>
    </w:p>
    <w:p w:rsidR="006C6B34" w:rsidRPr="00DE1DAF" w:rsidRDefault="006C6B34" w:rsidP="00414D72">
      <w:pPr>
        <w:spacing w:line="280" w:lineRule="atLeast"/>
        <w:jc w:val="both"/>
        <w:rPr>
          <w:b/>
          <w:lang w:val="de-CH"/>
        </w:rPr>
      </w:pPr>
      <w:r w:rsidRPr="00DE1DAF">
        <w:rPr>
          <w:b/>
          <w:lang w:val="de-CH"/>
        </w:rPr>
        <w:t>Der Dialog als zentrales Element</w:t>
      </w:r>
    </w:p>
    <w:p w:rsidR="002F3509" w:rsidRPr="00DE1DAF" w:rsidRDefault="002F3509" w:rsidP="00A72723">
      <w:pPr>
        <w:spacing w:line="280" w:lineRule="atLeast"/>
        <w:jc w:val="both"/>
        <w:rPr>
          <w:lang w:val="de-CH"/>
        </w:rPr>
      </w:pPr>
      <w:r w:rsidRPr="00DE1DAF">
        <w:rPr>
          <w:lang w:val="de-CH"/>
        </w:rPr>
        <w:t xml:space="preserve">Der unternehmerische Erfolg von und mit T&amp;N basiert </w:t>
      </w:r>
      <w:r w:rsidR="00403B6E">
        <w:rPr>
          <w:lang w:val="de-CH"/>
        </w:rPr>
        <w:t xml:space="preserve">nicht zuletzt </w:t>
      </w:r>
      <w:r w:rsidRPr="00DE1DAF">
        <w:rPr>
          <w:lang w:val="de-CH"/>
        </w:rPr>
        <w:t>auf persönlichem Dialog.</w:t>
      </w:r>
      <w:r w:rsidR="00A72723" w:rsidRPr="00DE1DAF">
        <w:rPr>
          <w:lang w:val="de-CH"/>
        </w:rPr>
        <w:t xml:space="preserve"> «</w:t>
      </w:r>
      <w:r w:rsidR="00403B6E">
        <w:rPr>
          <w:lang w:val="de-CH"/>
        </w:rPr>
        <w:t>D</w:t>
      </w:r>
      <w:r w:rsidR="008C59FA" w:rsidRPr="00DE1DAF">
        <w:rPr>
          <w:lang w:val="de-CH"/>
        </w:rPr>
        <w:t>ie Kommunikation</w:t>
      </w:r>
      <w:r w:rsidR="00A72723" w:rsidRPr="00DE1DAF">
        <w:rPr>
          <w:lang w:val="de-CH"/>
        </w:rPr>
        <w:t xml:space="preserve"> mit unseren Kunden und Partnern</w:t>
      </w:r>
      <w:r w:rsidR="00403B6E">
        <w:rPr>
          <w:lang w:val="de-CH"/>
        </w:rPr>
        <w:t xml:space="preserve"> ist uns sehr wichtig</w:t>
      </w:r>
      <w:r w:rsidR="00A72723" w:rsidRPr="00DE1DAF">
        <w:rPr>
          <w:lang w:val="de-CH"/>
        </w:rPr>
        <w:t xml:space="preserve">. </w:t>
      </w:r>
      <w:r w:rsidR="00A83AB4" w:rsidRPr="00DE1DAF">
        <w:rPr>
          <w:lang w:val="de-CH"/>
        </w:rPr>
        <w:t>Denn n</w:t>
      </w:r>
      <w:r w:rsidR="00201CA0" w:rsidRPr="00DE1DAF">
        <w:rPr>
          <w:lang w:val="de-CH"/>
        </w:rPr>
        <w:t xml:space="preserve">ur im Dialog können wir </w:t>
      </w:r>
      <w:r w:rsidR="00A83AB4" w:rsidRPr="00DE1DAF">
        <w:rPr>
          <w:lang w:val="de-CH"/>
        </w:rPr>
        <w:t xml:space="preserve">die </w:t>
      </w:r>
      <w:proofErr w:type="spellStart"/>
      <w:r w:rsidR="00A83AB4" w:rsidRPr="00DE1DAF">
        <w:rPr>
          <w:lang w:val="de-CH"/>
        </w:rPr>
        <w:t>Kundenb</w:t>
      </w:r>
      <w:r w:rsidR="00A83AB4" w:rsidRPr="00DE1DAF">
        <w:t>edürfnisse</w:t>
      </w:r>
      <w:proofErr w:type="spellEnd"/>
      <w:r w:rsidR="009173D5" w:rsidRPr="00DE1DAF">
        <w:t xml:space="preserve"> </w:t>
      </w:r>
      <w:r w:rsidR="00201CA0" w:rsidRPr="00DE1DAF">
        <w:t>erkenne</w:t>
      </w:r>
      <w:r w:rsidR="009173D5" w:rsidRPr="00DE1DAF">
        <w:t xml:space="preserve">n und </w:t>
      </w:r>
      <w:r w:rsidR="00B031F2">
        <w:rPr>
          <w:lang w:val="de-CH"/>
        </w:rPr>
        <w:t>passgenaue</w:t>
      </w:r>
      <w:r w:rsidR="00A72723" w:rsidRPr="00DE1DAF">
        <w:rPr>
          <w:lang w:val="de-CH"/>
        </w:rPr>
        <w:t xml:space="preserve"> Lösungen</w:t>
      </w:r>
      <w:r w:rsidR="009173D5" w:rsidRPr="00DE1DAF">
        <w:rPr>
          <w:lang w:val="de-CH"/>
        </w:rPr>
        <w:t xml:space="preserve"> realisieren</w:t>
      </w:r>
      <w:r w:rsidR="00A72723" w:rsidRPr="00DE1DAF">
        <w:rPr>
          <w:lang w:val="de-CH"/>
        </w:rPr>
        <w:t>»</w:t>
      </w:r>
      <w:r w:rsidR="00A83AB4" w:rsidRPr="00DE1DAF">
        <w:rPr>
          <w:lang w:val="de-CH"/>
        </w:rPr>
        <w:t>, so Hermann Graf.</w:t>
      </w:r>
      <w:r w:rsidR="009173D5" w:rsidRPr="00DE1DAF">
        <w:rPr>
          <w:lang w:val="de-CH"/>
        </w:rPr>
        <w:t xml:space="preserve"> </w:t>
      </w:r>
      <w:r w:rsidR="00403B6E" w:rsidRPr="00403B6E">
        <w:rPr>
          <w:lang w:val="de-CH"/>
        </w:rPr>
        <w:t>Diese Grundqualitäten liegen</w:t>
      </w:r>
      <w:r w:rsidR="00403B6E">
        <w:rPr>
          <w:lang w:val="de-CH"/>
        </w:rPr>
        <w:t xml:space="preserve"> </w:t>
      </w:r>
      <w:r w:rsidR="00403B6E" w:rsidRPr="00403B6E">
        <w:rPr>
          <w:lang w:val="de-CH"/>
        </w:rPr>
        <w:t>dem neuen T&amp;N</w:t>
      </w:r>
      <w:r w:rsidR="00403B6E">
        <w:rPr>
          <w:lang w:val="de-CH"/>
        </w:rPr>
        <w:t xml:space="preserve"> </w:t>
      </w:r>
      <w:r w:rsidR="00403B6E" w:rsidRPr="00403B6E">
        <w:rPr>
          <w:lang w:val="de-CH"/>
        </w:rPr>
        <w:t>Design</w:t>
      </w:r>
      <w:r w:rsidR="00403B6E">
        <w:rPr>
          <w:lang w:val="de-CH"/>
        </w:rPr>
        <w:t xml:space="preserve"> zugrunde: Der persönliche Dialog wird durch Sprechblasen visualisiert und die neue Bildwelt zeigt die Mitarbeitenden als Botschafter des Unternehmens.</w:t>
      </w:r>
      <w:r w:rsidR="00403B6E" w:rsidRPr="00403B6E">
        <w:rPr>
          <w:lang w:val="de-CH"/>
        </w:rPr>
        <w:t xml:space="preserve"> </w:t>
      </w:r>
      <w:r w:rsidR="009173D5" w:rsidRPr="00DE1DAF">
        <w:rPr>
          <w:lang w:val="de-CH"/>
        </w:rPr>
        <w:t xml:space="preserve">Dass </w:t>
      </w:r>
      <w:r w:rsidR="00A83AB4" w:rsidRPr="00DE1DAF">
        <w:rPr>
          <w:lang w:val="de-CH"/>
        </w:rPr>
        <w:t>T&amp;N auf eine</w:t>
      </w:r>
      <w:r w:rsidR="009173D5" w:rsidRPr="00DE1DAF">
        <w:rPr>
          <w:lang w:val="de-CH"/>
        </w:rPr>
        <w:t xml:space="preserve"> persönliche Kundenbeziehung </w:t>
      </w:r>
      <w:r w:rsidR="00A83AB4" w:rsidRPr="00DE1DAF">
        <w:rPr>
          <w:lang w:val="de-CH"/>
        </w:rPr>
        <w:t xml:space="preserve">Wert legt, </w:t>
      </w:r>
      <w:r w:rsidR="00403B6E">
        <w:rPr>
          <w:lang w:val="de-CH"/>
        </w:rPr>
        <w:t>wir</w:t>
      </w:r>
      <w:r w:rsidR="00EF5683">
        <w:rPr>
          <w:lang w:val="de-CH"/>
        </w:rPr>
        <w:t>d</w:t>
      </w:r>
      <w:r w:rsidR="00403B6E">
        <w:rPr>
          <w:lang w:val="de-CH"/>
        </w:rPr>
        <w:t xml:space="preserve"> auch dadurch verdeutlicht</w:t>
      </w:r>
      <w:r w:rsidR="009173D5" w:rsidRPr="00DE1DAF">
        <w:rPr>
          <w:lang w:val="de-CH"/>
        </w:rPr>
        <w:t xml:space="preserve">, dass </w:t>
      </w:r>
      <w:r w:rsidR="00A83AB4" w:rsidRPr="00DE1DAF">
        <w:rPr>
          <w:lang w:val="de-CH"/>
        </w:rPr>
        <w:t xml:space="preserve">die </w:t>
      </w:r>
      <w:r w:rsidR="009173D5" w:rsidRPr="00DE1DAF">
        <w:rPr>
          <w:lang w:val="de-CH"/>
        </w:rPr>
        <w:t xml:space="preserve">rund 200 Mitarbeitenden auf der Website für die direkte Kontaktaufnahme zu finden sind. </w:t>
      </w:r>
    </w:p>
    <w:p w:rsidR="002F3509" w:rsidRPr="00DE1DAF" w:rsidRDefault="002F3509" w:rsidP="00414D72">
      <w:pPr>
        <w:spacing w:line="280" w:lineRule="atLeast"/>
        <w:jc w:val="both"/>
        <w:rPr>
          <w:lang w:val="de-CH"/>
        </w:rPr>
      </w:pPr>
    </w:p>
    <w:p w:rsidR="006C6B34" w:rsidRPr="00DE1DAF" w:rsidRDefault="006C6B34" w:rsidP="00414D72">
      <w:pPr>
        <w:spacing w:line="280" w:lineRule="atLeast"/>
        <w:jc w:val="both"/>
        <w:rPr>
          <w:b/>
        </w:rPr>
      </w:pPr>
      <w:r w:rsidRPr="00DE1DAF">
        <w:rPr>
          <w:b/>
        </w:rPr>
        <w:t>Neue Website im Chat App Look</w:t>
      </w:r>
    </w:p>
    <w:p w:rsidR="00414D72" w:rsidRPr="00DE1DAF" w:rsidRDefault="00414D72" w:rsidP="00EF5683">
      <w:pPr>
        <w:spacing w:line="280" w:lineRule="atLeast"/>
        <w:rPr>
          <w:lang w:val="de-CH"/>
        </w:rPr>
      </w:pPr>
      <w:r w:rsidRPr="00DE1DAF">
        <w:rPr>
          <w:lang w:val="de-CH"/>
        </w:rPr>
        <w:t xml:space="preserve">Das Kernstück des neuen Auftritts ist die Website. </w:t>
      </w:r>
      <w:r w:rsidR="00A72723" w:rsidRPr="00DE1DAF">
        <w:t xml:space="preserve">Prägendes Gestaltungsmittel sind reduzierte Textaussagen in Sprechblasen. Auf der Website werden die Sprechblasen im Chat App Look beim Scrollen fortschreitend neu geladen und angezeigt: Sie erzeugen ein Dialog-Gefühl und </w:t>
      </w:r>
      <w:r w:rsidR="006C6B34" w:rsidRPr="00DE1DAF">
        <w:t>unterstreichen den</w:t>
      </w:r>
      <w:r w:rsidR="00A72723" w:rsidRPr="00DE1DAF">
        <w:t xml:space="preserve"> digitalen Touch.</w:t>
      </w:r>
    </w:p>
    <w:p w:rsidR="00414D72" w:rsidRPr="00DE1DAF" w:rsidRDefault="00414D72" w:rsidP="00414D72">
      <w:pPr>
        <w:spacing w:line="240" w:lineRule="atLeast"/>
        <w:jc w:val="both"/>
        <w:rPr>
          <w:sz w:val="18"/>
          <w:szCs w:val="18"/>
          <w:lang w:val="de-CH"/>
        </w:rPr>
      </w:pPr>
    </w:p>
    <w:p w:rsidR="00414D72" w:rsidRPr="00DE1DAF" w:rsidRDefault="00414D72" w:rsidP="00414D72">
      <w:pPr>
        <w:spacing w:line="240" w:lineRule="atLeast"/>
        <w:jc w:val="both"/>
        <w:rPr>
          <w:sz w:val="18"/>
          <w:szCs w:val="18"/>
          <w:lang w:val="de-CH"/>
        </w:rPr>
      </w:pPr>
    </w:p>
    <w:p w:rsidR="00414D72" w:rsidRPr="00DE1DAF" w:rsidRDefault="00414D72" w:rsidP="00414D72">
      <w:pPr>
        <w:spacing w:line="240" w:lineRule="atLeast"/>
        <w:jc w:val="both"/>
        <w:rPr>
          <w:b/>
          <w:sz w:val="18"/>
          <w:szCs w:val="18"/>
          <w:u w:val="single"/>
          <w:lang w:val="de-CH"/>
        </w:rPr>
      </w:pPr>
      <w:r w:rsidRPr="00DE1DAF">
        <w:rPr>
          <w:b/>
          <w:sz w:val="18"/>
          <w:szCs w:val="18"/>
          <w:u w:val="single"/>
          <w:lang w:val="de-CH"/>
        </w:rPr>
        <w:t>Über T&amp;N</w:t>
      </w:r>
    </w:p>
    <w:p w:rsidR="00414D72" w:rsidRPr="00DE1DAF" w:rsidRDefault="00414D72" w:rsidP="00414D72">
      <w:pPr>
        <w:spacing w:line="240" w:lineRule="atLeast"/>
        <w:jc w:val="both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 xml:space="preserve">T&amp;N steht für massgeschneiderte </w:t>
      </w:r>
      <w:r w:rsidR="00061A3B">
        <w:rPr>
          <w:sz w:val="18"/>
          <w:szCs w:val="18"/>
          <w:lang w:val="de-CH"/>
        </w:rPr>
        <w:t>ICT</w:t>
      </w:r>
      <w:r w:rsidRPr="00DE1DAF">
        <w:rPr>
          <w:sz w:val="18"/>
          <w:szCs w:val="18"/>
          <w:lang w:val="de-CH"/>
        </w:rPr>
        <w:t>-Lösungen im Business-Umfeld. T&amp;N hilft Unternehmen jeder Grösse und Branche, durch die passende Information &amp; Communication Technology effizienter und agiler zu werden. Dabei setzt das Unternehmen auf eine nachhaltige Transformation und digitale Gestaltung der Zukunft. Das inhabergeführte Unternehmen wurde 1996 gegründet. Die T&amp;N Gruppe beschäftigt heute rund 200 Mitarbeitende an 11 Standorten in der Schweiz und in Österreich.</w:t>
      </w:r>
    </w:p>
    <w:p w:rsidR="009C55E7" w:rsidRPr="00DE1DAF" w:rsidRDefault="009C55E7" w:rsidP="00414D72">
      <w:pPr>
        <w:spacing w:line="240" w:lineRule="atLeast"/>
        <w:jc w:val="both"/>
        <w:rPr>
          <w:sz w:val="18"/>
          <w:szCs w:val="18"/>
          <w:lang w:val="de-CH"/>
        </w:rPr>
      </w:pPr>
    </w:p>
    <w:p w:rsidR="00414D72" w:rsidRPr="00DE1DAF" w:rsidRDefault="00414D72" w:rsidP="00414D72">
      <w:pPr>
        <w:spacing w:line="240" w:lineRule="atLeast"/>
        <w:jc w:val="both"/>
        <w:rPr>
          <w:sz w:val="18"/>
          <w:szCs w:val="18"/>
          <w:lang w:val="de-CH"/>
        </w:rPr>
      </w:pPr>
    </w:p>
    <w:p w:rsidR="00414D72" w:rsidRPr="00DE1DAF" w:rsidRDefault="00414D72" w:rsidP="00414D72">
      <w:pPr>
        <w:spacing w:line="240" w:lineRule="atLeast"/>
        <w:rPr>
          <w:b/>
          <w:sz w:val="18"/>
          <w:szCs w:val="18"/>
          <w:lang w:val="de-CH"/>
        </w:rPr>
      </w:pPr>
      <w:r w:rsidRPr="00DE1DAF">
        <w:rPr>
          <w:b/>
          <w:sz w:val="18"/>
          <w:szCs w:val="18"/>
          <w:lang w:val="de-CH"/>
        </w:rPr>
        <w:t>Medien-Kontakt:</w:t>
      </w:r>
    </w:p>
    <w:p w:rsidR="00414D72" w:rsidRPr="00DE1DAF" w:rsidRDefault="00414D72" w:rsidP="00414D72">
      <w:pPr>
        <w:spacing w:line="240" w:lineRule="atLeast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>Valérie Locher</w:t>
      </w:r>
      <w:r w:rsidR="008C59FA" w:rsidRPr="00DE1DAF">
        <w:rPr>
          <w:sz w:val="18"/>
          <w:szCs w:val="18"/>
          <w:lang w:val="de-CH"/>
        </w:rPr>
        <w:t xml:space="preserve">, </w:t>
      </w:r>
      <w:r w:rsidRPr="00DE1DAF">
        <w:rPr>
          <w:sz w:val="18"/>
          <w:szCs w:val="18"/>
          <w:lang w:val="de-CH"/>
        </w:rPr>
        <w:t>Marketing- &amp; Communication Managerin</w:t>
      </w:r>
    </w:p>
    <w:p w:rsidR="00414D72" w:rsidRPr="00DE1DAF" w:rsidRDefault="00414D72" w:rsidP="00414D72">
      <w:pPr>
        <w:spacing w:line="240" w:lineRule="atLeast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 xml:space="preserve">T&amp;N Group </w:t>
      </w:r>
    </w:p>
    <w:p w:rsidR="00414D72" w:rsidRPr="00DE1DAF" w:rsidRDefault="00414D72" w:rsidP="00414D72">
      <w:pPr>
        <w:spacing w:line="240" w:lineRule="atLeast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 xml:space="preserve">Industriestrasse 2 – 8305 Dietlikon </w:t>
      </w:r>
    </w:p>
    <w:p w:rsidR="00414D72" w:rsidRPr="00DE1DAF" w:rsidRDefault="00414D72" w:rsidP="00414D72">
      <w:pPr>
        <w:spacing w:line="240" w:lineRule="atLeast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 xml:space="preserve">Tel. +41 44 835 32 88 – </w:t>
      </w:r>
      <w:hyperlink r:id="rId8" w:history="1">
        <w:r w:rsidRPr="00DE1DAF">
          <w:rPr>
            <w:sz w:val="18"/>
            <w:szCs w:val="18"/>
            <w:lang w:val="de-CH"/>
          </w:rPr>
          <w:t>valerie.locher@tn-ict.com</w:t>
        </w:r>
      </w:hyperlink>
    </w:p>
    <w:p w:rsidR="00107F09" w:rsidRPr="00DE1DAF" w:rsidRDefault="00414D72" w:rsidP="0043073C">
      <w:pPr>
        <w:spacing w:line="240" w:lineRule="atLeast"/>
        <w:jc w:val="both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>www.tn-ict.com</w:t>
      </w:r>
    </w:p>
    <w:sectPr w:rsidR="00107F09" w:rsidRPr="00DE1DAF" w:rsidSect="00136FC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72" w:right="1418" w:bottom="1134" w:left="1418" w:header="1247" w:footer="499" w:gutter="0"/>
      <w:paperSrc w:first="1284" w:other="1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D72" w:rsidRDefault="00414D72" w:rsidP="00F91D37">
      <w:r>
        <w:separator/>
      </w:r>
    </w:p>
  </w:endnote>
  <w:endnote w:type="continuationSeparator" w:id="0">
    <w:p w:rsidR="00414D72" w:rsidRDefault="00414D72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F09" w:rsidRPr="00C12753" w:rsidRDefault="003A1F09" w:rsidP="00C12753">
    <w:pPr>
      <w:pStyle w:val="Fuzeile"/>
    </w:pPr>
    <w:r>
      <w:t>T&amp;N AG</w:t>
    </w:r>
    <w:r>
      <w:tab/>
      <w:t>Dietlikon   Zürich   Frauenfeld   Olten   Basel   Sursee   Bussigny</w:t>
    </w:r>
    <w:r>
      <w:tab/>
    </w:r>
    <w:r w:rsidRPr="00C12753">
      <w:t>T +41 44 835 36 36</w:t>
    </w:r>
  </w:p>
  <w:p w:rsidR="00870017" w:rsidRPr="004C47BE" w:rsidRDefault="003A1F09" w:rsidP="00C12753">
    <w:pPr>
      <w:pStyle w:val="Fuzeile"/>
    </w:pPr>
    <w:r>
      <w:t>T&amp;N GmbH</w:t>
    </w:r>
    <w:r>
      <w:tab/>
      <w:t>Wien   Traun   Innsbruck   Klagenfurt</w:t>
    </w:r>
    <w:r>
      <w:tab/>
    </w:r>
    <w:r w:rsidRPr="00C12753">
      <w:t>tn-ict.com   info@tn-ict.com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753" w:rsidRPr="00351E9A" w:rsidRDefault="00C12753" w:rsidP="00C12753">
    <w:pPr>
      <w:pStyle w:val="Fuzeile"/>
      <w:rPr>
        <w:color w:val="9B9B9B"/>
      </w:rPr>
    </w:pPr>
    <w:r w:rsidRPr="00351E9A">
      <w:rPr>
        <w:color w:val="9B9B9B"/>
      </w:rPr>
      <w:t>T&amp;N AG</w:t>
    </w:r>
    <w:r w:rsidRPr="00351E9A">
      <w:rPr>
        <w:color w:val="9B9B9B"/>
      </w:rPr>
      <w:tab/>
      <w:t>Dietlikon   Zürich   Frauenfeld   Olten   Basel   Sursee   Bussigny</w:t>
    </w:r>
    <w:r w:rsidRPr="00351E9A">
      <w:rPr>
        <w:color w:val="9B9B9B"/>
      </w:rPr>
      <w:tab/>
      <w:t>T +41 44 835 36 36</w:t>
    </w:r>
  </w:p>
  <w:p w:rsidR="005C51C9" w:rsidRPr="00351E9A" w:rsidRDefault="00C12753" w:rsidP="00C12753">
    <w:pPr>
      <w:pStyle w:val="Fuzeile"/>
      <w:rPr>
        <w:color w:val="9B9B9B"/>
      </w:rPr>
    </w:pPr>
    <w:r w:rsidRPr="00351E9A">
      <w:rPr>
        <w:color w:val="9B9B9B"/>
      </w:rPr>
      <w:t>T&amp;N GmbH</w:t>
    </w:r>
    <w:r w:rsidRPr="00351E9A">
      <w:rPr>
        <w:color w:val="9B9B9B"/>
      </w:rPr>
      <w:tab/>
      <w:t>Wien   Traun   Innsbruck   Klagenfurt</w:t>
    </w:r>
    <w:r w:rsidRPr="00351E9A">
      <w:rPr>
        <w:color w:val="9B9B9B"/>
      </w:rPr>
      <w:tab/>
      <w:t>tn-ict.com   info@tn-ict.com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D72" w:rsidRDefault="00414D72" w:rsidP="00F91D37">
      <w:r>
        <w:separator/>
      </w:r>
    </w:p>
  </w:footnote>
  <w:footnote w:type="continuationSeparator" w:id="0">
    <w:p w:rsidR="00414D72" w:rsidRDefault="00414D72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BE" w:rsidRDefault="00D63D6C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72575" behindDoc="0" locked="1" layoutInCell="1" allowOverlap="1" wp14:anchorId="652D6BAC" wp14:editId="6D35553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340000" cy="720000"/>
              <wp:effectExtent l="0" t="0" r="3175" b="444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0000" cy="720000"/>
                        <a:chOff x="0" y="0"/>
                        <a:chExt cx="2341169" cy="721976"/>
                      </a:xfrm>
                    </wpg:grpSpPr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4004" y="452101"/>
                          <a:ext cx="1447165" cy="269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Rechteck 2"/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791B61" id="Gruppieren 3" o:spid="_x0000_s1026" style="position:absolute;margin-left:0;margin-top:0;width:184.25pt;height:56.7pt;z-index:251672575;mso-position-horizontal:left;mso-position-horizontal-relative:page;mso-position-vertical:top;mso-position-vertical-relative:page;mso-width-relative:margin;mso-height-relative:margin" coordsize="23411,72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27" type="#_x0000_t75" style="position:absolute;left:8940;top:4521;width:14471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">
                <v:imagedata r:id="rId2" o:title=""/>
              </v:shape>
              <v:rect id="Rechteck 2" o:spid="_x0000_s1028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/>
              <w10:wrap anchorx="page" anchory="page"/>
              <w10:anchorlock/>
            </v:group>
          </w:pict>
        </mc:Fallback>
      </mc:AlternateContent>
    </w:r>
  </w:p>
  <w:p w:rsidR="005C6148" w:rsidRPr="005C51C9" w:rsidRDefault="004C47BE" w:rsidP="00D15FAE">
    <w:pPr>
      <w:pStyle w:val="Seitenzahlen"/>
    </w:pPr>
    <w:r w:rsidRPr="005C51C9">
      <w:t xml:space="preserve">Seite </w:t>
    </w:r>
    <w:r w:rsidRPr="005C51C9">
      <w:fldChar w:fldCharType="begin"/>
    </w:r>
    <w:r w:rsidRPr="005C51C9">
      <w:instrText>PAGE   \* MERGEFORMAT</w:instrText>
    </w:r>
    <w:r w:rsidRPr="005C51C9">
      <w:fldChar w:fldCharType="separate"/>
    </w:r>
    <w:r w:rsidRPr="005C51C9">
      <w:t>3</w:t>
    </w:r>
    <w:r w:rsidRPr="005C51C9">
      <w:fldChar w:fldCharType="end"/>
    </w:r>
    <w:r w:rsidRPr="005C51C9">
      <w:t xml:space="preserve"> von </w:t>
    </w:r>
    <w:r w:rsidR="00924F09">
      <w:fldChar w:fldCharType="begin"/>
    </w:r>
    <w:r w:rsidR="00924F09">
      <w:instrText xml:space="preserve"> NUMPAGES   \* MERGEFORMAT </w:instrText>
    </w:r>
    <w:r w:rsidR="00924F09">
      <w:fldChar w:fldCharType="separate"/>
    </w:r>
    <w:r w:rsidR="001721E5">
      <w:t>1</w:t>
    </w:r>
    <w:r w:rsidR="00924F09">
      <w:fldChar w:fldCharType="end"/>
    </w:r>
    <w:r w:rsidRPr="005C51C9">
      <w:rPr>
        <w:lang w:eastAsia="de-CH"/>
      </w:rPr>
      <mc:AlternateContent>
        <mc:Choice Requires="wps">
          <w:drawing>
            <wp:anchor distT="0" distB="0" distL="114300" distR="114300" simplePos="0" relativeHeight="251668479" behindDoc="0" locked="1" layoutInCell="1" allowOverlap="1" wp14:anchorId="4DBE1E06" wp14:editId="6F735163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47BE" w:rsidRDefault="004C47BE" w:rsidP="00625020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4C47BE" w:rsidRDefault="004C47BE" w:rsidP="00625020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E1E0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9.9pt;margin-top:9.9pt;width:228.45pt;height:21.55pt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IKmssd0AgAAUg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4C47BE" w:rsidRDefault="004C47BE" w:rsidP="00625020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4C47BE" w:rsidRDefault="004C47BE" w:rsidP="00625020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1C9" w:rsidRDefault="00D63D6C" w:rsidP="00D63D6C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75647" behindDoc="0" locked="1" layoutInCell="1" allowOverlap="1" wp14:anchorId="228447F9" wp14:editId="47C9E80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340000" cy="720000"/>
              <wp:effectExtent l="0" t="0" r="3175" b="444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0000" cy="720000"/>
                        <a:chOff x="0" y="0"/>
                        <a:chExt cx="2341169" cy="721976"/>
                      </a:xfrm>
                    </wpg:grpSpPr>
                    <pic:pic xmlns:pic="http://schemas.openxmlformats.org/drawingml/2006/picture">
                      <pic:nvPicPr>
                        <pic:cNvPr id="13" name="Grafik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4004" y="452101"/>
                          <a:ext cx="1447165" cy="269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Rechteck 14"/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7841C8" id="Gruppieren 12" o:spid="_x0000_s1026" style="position:absolute;margin-left:0;margin-top:0;width:184.25pt;height:56.7pt;z-index:251675647;mso-position-horizontal:left;mso-position-horizontal-relative:page;mso-position-vertical:top;mso-position-vertical-relative:page;mso-width-relative:margin;mso-height-relative:margin" coordsize="23411,72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3" o:spid="_x0000_s1027" type="#_x0000_t75" style="position:absolute;left:8940;top:4521;width:14471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">
                <v:imagedata r:id="rId2" o:title=""/>
              </v:shape>
              <v:rect id="Rechteck 14" o:spid="_x0000_s1028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" filled="f" stroked="f" strokeweight="2pt"/>
              <w10:wrap anchorx="page" anchory="page"/>
              <w10:anchorlock/>
            </v:group>
          </w:pict>
        </mc:Fallback>
      </mc:AlternateContent>
    </w:r>
    <w:r w:rsidRPr="005C51C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27D76D2C" wp14:editId="0E840AE7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3D6C" w:rsidRDefault="00D63D6C" w:rsidP="00625020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D63D6C" w:rsidRDefault="00D63D6C" w:rsidP="00625020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76D2C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" filled="f" stroked="f" strokeweight=".5pt">
              <v:textbox inset="0,0,0,0">
                <w:txbxContent>
                  <w:p w:rsidR="00D63D6C" w:rsidRDefault="00D63D6C" w:rsidP="00625020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D63D6C" w:rsidRDefault="00D63D6C" w:rsidP="00625020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11"/>
  </w:num>
  <w:num w:numId="24">
    <w:abstractNumId w:val="16"/>
  </w:num>
  <w:num w:numId="25">
    <w:abstractNumId w:val="21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72"/>
    <w:rsid w:val="00002978"/>
    <w:rsid w:val="0001010F"/>
    <w:rsid w:val="00025CEC"/>
    <w:rsid w:val="00025FE2"/>
    <w:rsid w:val="000266B7"/>
    <w:rsid w:val="00032B92"/>
    <w:rsid w:val="000409C8"/>
    <w:rsid w:val="00041700"/>
    <w:rsid w:val="00061A3B"/>
    <w:rsid w:val="00063BC2"/>
    <w:rsid w:val="000701F1"/>
    <w:rsid w:val="00071780"/>
    <w:rsid w:val="00096E8E"/>
    <w:rsid w:val="000A1884"/>
    <w:rsid w:val="000B595D"/>
    <w:rsid w:val="000C49C1"/>
    <w:rsid w:val="000D1743"/>
    <w:rsid w:val="000D196C"/>
    <w:rsid w:val="000D1BB6"/>
    <w:rsid w:val="000E756F"/>
    <w:rsid w:val="0010021F"/>
    <w:rsid w:val="00102345"/>
    <w:rsid w:val="00106688"/>
    <w:rsid w:val="00107F09"/>
    <w:rsid w:val="001134C7"/>
    <w:rsid w:val="00113CB8"/>
    <w:rsid w:val="0012151C"/>
    <w:rsid w:val="00136FC5"/>
    <w:rsid w:val="001375AB"/>
    <w:rsid w:val="00144122"/>
    <w:rsid w:val="00154677"/>
    <w:rsid w:val="00167916"/>
    <w:rsid w:val="00171870"/>
    <w:rsid w:val="001721E5"/>
    <w:rsid w:val="001957AD"/>
    <w:rsid w:val="001F4A7E"/>
    <w:rsid w:val="001F4B8C"/>
    <w:rsid w:val="00201CA0"/>
    <w:rsid w:val="00215582"/>
    <w:rsid w:val="0022685B"/>
    <w:rsid w:val="0023205B"/>
    <w:rsid w:val="0025644A"/>
    <w:rsid w:val="00267F71"/>
    <w:rsid w:val="002726D9"/>
    <w:rsid w:val="00290E37"/>
    <w:rsid w:val="002C402C"/>
    <w:rsid w:val="002D0077"/>
    <w:rsid w:val="002D272F"/>
    <w:rsid w:val="002D38AE"/>
    <w:rsid w:val="002F06AA"/>
    <w:rsid w:val="002F3509"/>
    <w:rsid w:val="002F68A2"/>
    <w:rsid w:val="0030245A"/>
    <w:rsid w:val="00303B73"/>
    <w:rsid w:val="0032330D"/>
    <w:rsid w:val="0032449C"/>
    <w:rsid w:val="00333A1B"/>
    <w:rsid w:val="003514EE"/>
    <w:rsid w:val="00351E9A"/>
    <w:rsid w:val="00363671"/>
    <w:rsid w:val="00364EE3"/>
    <w:rsid w:val="003757E4"/>
    <w:rsid w:val="00375834"/>
    <w:rsid w:val="003A1F09"/>
    <w:rsid w:val="003C3D32"/>
    <w:rsid w:val="003D0FAA"/>
    <w:rsid w:val="003F1A56"/>
    <w:rsid w:val="00403B6E"/>
    <w:rsid w:val="004125E5"/>
    <w:rsid w:val="00414D72"/>
    <w:rsid w:val="0043073C"/>
    <w:rsid w:val="00452D49"/>
    <w:rsid w:val="00486DBB"/>
    <w:rsid w:val="00490582"/>
    <w:rsid w:val="0049194A"/>
    <w:rsid w:val="00494FD7"/>
    <w:rsid w:val="00495F83"/>
    <w:rsid w:val="004A039B"/>
    <w:rsid w:val="004B0FDB"/>
    <w:rsid w:val="004C1329"/>
    <w:rsid w:val="004C3880"/>
    <w:rsid w:val="004C47BE"/>
    <w:rsid w:val="004D0F2F"/>
    <w:rsid w:val="004D179F"/>
    <w:rsid w:val="004D5B31"/>
    <w:rsid w:val="004E79F1"/>
    <w:rsid w:val="00500294"/>
    <w:rsid w:val="00526C93"/>
    <w:rsid w:val="00535EA2"/>
    <w:rsid w:val="00537410"/>
    <w:rsid w:val="00550787"/>
    <w:rsid w:val="00591832"/>
    <w:rsid w:val="00592841"/>
    <w:rsid w:val="005A357F"/>
    <w:rsid w:val="005B4DEC"/>
    <w:rsid w:val="005B6FD0"/>
    <w:rsid w:val="005C51C9"/>
    <w:rsid w:val="005C6148"/>
    <w:rsid w:val="005E0879"/>
    <w:rsid w:val="005F46DD"/>
    <w:rsid w:val="006044D5"/>
    <w:rsid w:val="006068A8"/>
    <w:rsid w:val="00622FDC"/>
    <w:rsid w:val="00625020"/>
    <w:rsid w:val="00642F26"/>
    <w:rsid w:val="0065274C"/>
    <w:rsid w:val="00686D14"/>
    <w:rsid w:val="00687ED7"/>
    <w:rsid w:val="006C144C"/>
    <w:rsid w:val="006C23DE"/>
    <w:rsid w:val="006C6B34"/>
    <w:rsid w:val="006E0F4E"/>
    <w:rsid w:val="006E4AF1"/>
    <w:rsid w:val="006E6943"/>
    <w:rsid w:val="006F0345"/>
    <w:rsid w:val="006F0469"/>
    <w:rsid w:val="007040B6"/>
    <w:rsid w:val="00705076"/>
    <w:rsid w:val="00711147"/>
    <w:rsid w:val="00712BCD"/>
    <w:rsid w:val="007277E3"/>
    <w:rsid w:val="00731A17"/>
    <w:rsid w:val="00734458"/>
    <w:rsid w:val="00734CA5"/>
    <w:rsid w:val="007419CF"/>
    <w:rsid w:val="0074241C"/>
    <w:rsid w:val="0074487E"/>
    <w:rsid w:val="00746273"/>
    <w:rsid w:val="007608F9"/>
    <w:rsid w:val="007669ED"/>
    <w:rsid w:val="007721BF"/>
    <w:rsid w:val="00774E70"/>
    <w:rsid w:val="0078181E"/>
    <w:rsid w:val="00793446"/>
    <w:rsid w:val="00796CEE"/>
    <w:rsid w:val="007C0B2A"/>
    <w:rsid w:val="007E0460"/>
    <w:rsid w:val="00811431"/>
    <w:rsid w:val="00841B44"/>
    <w:rsid w:val="00857D8A"/>
    <w:rsid w:val="008669E8"/>
    <w:rsid w:val="00870017"/>
    <w:rsid w:val="00883CC4"/>
    <w:rsid w:val="008C59FA"/>
    <w:rsid w:val="00914410"/>
    <w:rsid w:val="009173D5"/>
    <w:rsid w:val="00924F09"/>
    <w:rsid w:val="00925BE5"/>
    <w:rsid w:val="0093619F"/>
    <w:rsid w:val="009427E5"/>
    <w:rsid w:val="009454B7"/>
    <w:rsid w:val="009613D8"/>
    <w:rsid w:val="00974275"/>
    <w:rsid w:val="009804FC"/>
    <w:rsid w:val="0098474B"/>
    <w:rsid w:val="00995CBA"/>
    <w:rsid w:val="0099678C"/>
    <w:rsid w:val="009B0C96"/>
    <w:rsid w:val="009C222B"/>
    <w:rsid w:val="009C55E7"/>
    <w:rsid w:val="009C67A8"/>
    <w:rsid w:val="009D201B"/>
    <w:rsid w:val="009D5D9C"/>
    <w:rsid w:val="009E2171"/>
    <w:rsid w:val="00A06F53"/>
    <w:rsid w:val="00A211F7"/>
    <w:rsid w:val="00A43EDD"/>
    <w:rsid w:val="00A5451D"/>
    <w:rsid w:val="00A55C83"/>
    <w:rsid w:val="00A57815"/>
    <w:rsid w:val="00A62F82"/>
    <w:rsid w:val="00A62FAD"/>
    <w:rsid w:val="00A70CDC"/>
    <w:rsid w:val="00A7133D"/>
    <w:rsid w:val="00A71851"/>
    <w:rsid w:val="00A72723"/>
    <w:rsid w:val="00A83AB4"/>
    <w:rsid w:val="00AA56D2"/>
    <w:rsid w:val="00AB79F5"/>
    <w:rsid w:val="00AC2D5B"/>
    <w:rsid w:val="00AD36B2"/>
    <w:rsid w:val="00AF47AE"/>
    <w:rsid w:val="00AF7CA8"/>
    <w:rsid w:val="00B031F2"/>
    <w:rsid w:val="00B11A9B"/>
    <w:rsid w:val="00B24B2A"/>
    <w:rsid w:val="00B32ABB"/>
    <w:rsid w:val="00B41FD3"/>
    <w:rsid w:val="00B426D3"/>
    <w:rsid w:val="00B431DE"/>
    <w:rsid w:val="00B452C0"/>
    <w:rsid w:val="00B62AD9"/>
    <w:rsid w:val="00B6434A"/>
    <w:rsid w:val="00B70D03"/>
    <w:rsid w:val="00B803E7"/>
    <w:rsid w:val="00B82E14"/>
    <w:rsid w:val="00BA4DDE"/>
    <w:rsid w:val="00BC655F"/>
    <w:rsid w:val="00BD344E"/>
    <w:rsid w:val="00BE035A"/>
    <w:rsid w:val="00BE1E62"/>
    <w:rsid w:val="00BF7052"/>
    <w:rsid w:val="00C05FAB"/>
    <w:rsid w:val="00C12753"/>
    <w:rsid w:val="00C3674D"/>
    <w:rsid w:val="00C43EDE"/>
    <w:rsid w:val="00C44A2C"/>
    <w:rsid w:val="00C51D2F"/>
    <w:rsid w:val="00C77C9B"/>
    <w:rsid w:val="00CA348A"/>
    <w:rsid w:val="00CB2CE6"/>
    <w:rsid w:val="00CF08BB"/>
    <w:rsid w:val="00CF1E53"/>
    <w:rsid w:val="00D15FAE"/>
    <w:rsid w:val="00D30E68"/>
    <w:rsid w:val="00D57397"/>
    <w:rsid w:val="00D61996"/>
    <w:rsid w:val="00D63D6C"/>
    <w:rsid w:val="00D654CD"/>
    <w:rsid w:val="00D9415C"/>
    <w:rsid w:val="00DA469E"/>
    <w:rsid w:val="00DB0EC7"/>
    <w:rsid w:val="00DB7675"/>
    <w:rsid w:val="00DD254C"/>
    <w:rsid w:val="00DE1DAF"/>
    <w:rsid w:val="00E14CD2"/>
    <w:rsid w:val="00E2181C"/>
    <w:rsid w:val="00E22CF4"/>
    <w:rsid w:val="00E2403B"/>
    <w:rsid w:val="00E25DCD"/>
    <w:rsid w:val="00E269E1"/>
    <w:rsid w:val="00E45F13"/>
    <w:rsid w:val="00E510BC"/>
    <w:rsid w:val="00E52BA4"/>
    <w:rsid w:val="00E61256"/>
    <w:rsid w:val="00E73CB2"/>
    <w:rsid w:val="00E839BA"/>
    <w:rsid w:val="00E8428A"/>
    <w:rsid w:val="00EA59B8"/>
    <w:rsid w:val="00EA5A01"/>
    <w:rsid w:val="00EB395D"/>
    <w:rsid w:val="00EC2DF9"/>
    <w:rsid w:val="00ED58F8"/>
    <w:rsid w:val="00EE6E36"/>
    <w:rsid w:val="00EF5683"/>
    <w:rsid w:val="00F016BC"/>
    <w:rsid w:val="00F0660B"/>
    <w:rsid w:val="00F123AE"/>
    <w:rsid w:val="00F16C91"/>
    <w:rsid w:val="00F32B93"/>
    <w:rsid w:val="00F5551A"/>
    <w:rsid w:val="00F73331"/>
    <w:rsid w:val="00F75798"/>
    <w:rsid w:val="00F87174"/>
    <w:rsid w:val="00F91D37"/>
    <w:rsid w:val="00F929E9"/>
    <w:rsid w:val="00F9610D"/>
    <w:rsid w:val="00FB657F"/>
    <w:rsid w:val="00FE7C9C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0246741"/>
  <w15:docId w15:val="{D6B0B981-BDA9-413C-B41E-FEC8ED0D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4D72"/>
    <w:pPr>
      <w:widowControl w:val="0"/>
      <w:spacing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47BE"/>
    <w:pPr>
      <w:keepNext/>
      <w:keepLines/>
      <w:widowControl/>
      <w:spacing w:before="480" w:line="34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E"/>
    <w:pPr>
      <w:keepNext/>
      <w:keepLines/>
      <w:widowControl/>
      <w:spacing w:before="240" w:line="320" w:lineRule="atLeast"/>
      <w:outlineLvl w:val="1"/>
    </w:pPr>
    <w:rPr>
      <w:rFonts w:asciiTheme="majorHAnsi" w:eastAsiaTheme="majorEastAsia" w:hAnsiTheme="majorHAnsi" w:cstheme="majorBidi"/>
      <w:b/>
      <w:bCs/>
      <w:sz w:val="22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widowControl/>
      <w:spacing w:before="240" w:line="260" w:lineRule="atLeast"/>
      <w:outlineLvl w:val="2"/>
    </w:pPr>
    <w:rPr>
      <w:rFonts w:asciiTheme="majorHAnsi" w:eastAsiaTheme="majorEastAsia" w:hAnsiTheme="majorHAnsi" w:cstheme="majorBidi"/>
      <w:b/>
      <w:sz w:val="18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6D3"/>
    <w:pPr>
      <w:keepNext/>
      <w:keepLines/>
      <w:widowControl/>
      <w:spacing w:before="120" w:line="260" w:lineRule="atLeast"/>
      <w:outlineLvl w:val="3"/>
    </w:pPr>
    <w:rPr>
      <w:rFonts w:asciiTheme="majorHAnsi" w:eastAsiaTheme="majorEastAsia" w:hAnsiTheme="majorHAnsi" w:cstheme="majorBidi"/>
      <w:i/>
      <w:iCs/>
      <w:sz w:val="18"/>
      <w:szCs w:val="18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widowControl/>
      <w:spacing w:before="120" w:line="260" w:lineRule="atLeast"/>
      <w:outlineLvl w:val="4"/>
    </w:pPr>
    <w:rPr>
      <w:rFonts w:asciiTheme="majorHAnsi" w:eastAsiaTheme="majorEastAsia" w:hAnsiTheme="majorHAnsi" w:cstheme="majorBidi"/>
      <w:sz w:val="18"/>
      <w:szCs w:val="18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widowControl/>
      <w:spacing w:before="40" w:line="260" w:lineRule="atLeast"/>
      <w:outlineLvl w:val="5"/>
    </w:pPr>
    <w:rPr>
      <w:rFonts w:asciiTheme="majorHAnsi" w:eastAsiaTheme="majorEastAsia" w:hAnsiTheme="majorHAnsi" w:cstheme="majorBidi"/>
      <w:sz w:val="18"/>
      <w:szCs w:val="18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widowControl/>
      <w:spacing w:before="40" w:line="260" w:lineRule="atLeast"/>
      <w:outlineLvl w:val="6"/>
    </w:pPr>
    <w:rPr>
      <w:rFonts w:asciiTheme="majorHAnsi" w:eastAsiaTheme="majorEastAsia" w:hAnsiTheme="majorHAnsi" w:cstheme="majorBidi"/>
      <w:i/>
      <w:iCs/>
      <w:sz w:val="18"/>
      <w:szCs w:val="18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widowControl/>
      <w:spacing w:before="4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widowControl/>
      <w:spacing w:before="4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F91D37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6068A8"/>
  </w:style>
  <w:style w:type="paragraph" w:styleId="Fuzeile">
    <w:name w:val="footer"/>
    <w:basedOn w:val="Standard"/>
    <w:link w:val="FuzeileZchn"/>
    <w:uiPriority w:val="80"/>
    <w:semiHidden/>
    <w:rsid w:val="00C12753"/>
    <w:pPr>
      <w:widowControl/>
      <w:tabs>
        <w:tab w:val="left" w:pos="924"/>
        <w:tab w:val="right" w:pos="9070"/>
      </w:tabs>
      <w:spacing w:line="220" w:lineRule="atLeast"/>
    </w:pPr>
    <w:rPr>
      <w:rFonts w:asciiTheme="minorHAnsi" w:eastAsiaTheme="minorHAnsi" w:hAnsiTheme="minorHAnsi" w:cstheme="minorBidi"/>
      <w:noProof/>
      <w:color w:val="9B9B9B" w:themeColor="accent3"/>
      <w:sz w:val="14"/>
      <w:szCs w:val="18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068A8"/>
    <w:rPr>
      <w:noProof/>
      <w:color w:val="9B9B9B" w:themeColor="accent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widowControl/>
      <w:spacing w:line="260" w:lineRule="atLeast"/>
      <w:ind w:left="720"/>
      <w:contextualSpacing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C47B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E"/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E839BA"/>
    <w:pPr>
      <w:widowControl/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1"/>
    <w:rsid w:val="00A06F53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E2181C"/>
    <w:pPr>
      <w:widowControl/>
      <w:spacing w:after="240" w:line="340" w:lineRule="atLeast"/>
      <w:contextualSpacing/>
    </w:pPr>
    <w:rPr>
      <w:rFonts w:asciiTheme="majorHAnsi" w:eastAsiaTheme="minorHAnsi" w:hAnsiTheme="majorHAnsi" w:cstheme="minorBidi"/>
      <w:b/>
      <w:sz w:val="24"/>
      <w:szCs w:val="18"/>
      <w:lang w:val="de-CH" w:eastAsia="en-US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2181C"/>
    <w:rPr>
      <w:rFonts w:asciiTheme="majorHAnsi" w:hAnsiTheme="majorHAnsi"/>
      <w:b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5C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26D3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widowControl/>
      <w:spacing w:line="288" w:lineRule="auto"/>
    </w:pPr>
    <w:rPr>
      <w:rFonts w:asciiTheme="minorHAnsi" w:eastAsiaTheme="minorHAnsi" w:hAnsiTheme="minorHAnsi" w:cstheme="minorBidi"/>
      <w:vanish/>
      <w:color w:val="A6A6A6" w:themeColor="background1" w:themeShade="A6"/>
      <w:sz w:val="14"/>
      <w:szCs w:val="18"/>
      <w:lang w:val="de-CH" w:eastAsia="en-US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E839BA"/>
    <w:pPr>
      <w:widowControl/>
      <w:numPr>
        <w:ilvl w:val="1"/>
      </w:numPr>
      <w:spacing w:line="260" w:lineRule="atLeast"/>
    </w:pPr>
    <w:rPr>
      <w:rFonts w:asciiTheme="minorHAnsi" w:eastAsiaTheme="minorEastAsia" w:hAnsiTheme="minorHAnsi" w:cstheme="minorBidi"/>
      <w:color w:val="000000" w:themeColor="text1"/>
      <w:sz w:val="18"/>
      <w:szCs w:val="18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A06F53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E2181C"/>
    <w:pPr>
      <w:widowControl/>
      <w:spacing w:before="20" w:after="460" w:line="260" w:lineRule="atLeast"/>
    </w:pPr>
    <w:rPr>
      <w:rFonts w:asciiTheme="minorHAnsi" w:eastAsiaTheme="minorHAnsi" w:hAnsiTheme="minorHAnsi" w:cstheme="minorBidi"/>
      <w:sz w:val="14"/>
      <w:szCs w:val="18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15"/>
    <w:rsid w:val="00DB0EC7"/>
    <w:rPr>
      <w:sz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widowControl/>
    </w:pPr>
    <w:rPr>
      <w:rFonts w:asciiTheme="minorHAnsi" w:eastAsiaTheme="minorHAnsi" w:hAnsiTheme="minorHAnsi" w:cstheme="minorBidi"/>
      <w:sz w:val="16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5C51C9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widowControl/>
      <w:spacing w:before="120" w:after="240"/>
    </w:pPr>
    <w:rPr>
      <w:rFonts w:asciiTheme="minorHAnsi" w:eastAsiaTheme="minorHAnsi" w:hAnsiTheme="minorHAnsi" w:cstheme="minorBidi"/>
      <w:b/>
      <w:iCs/>
      <w:sz w:val="18"/>
      <w:szCs w:val="18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widowControl/>
    </w:pPr>
    <w:rPr>
      <w:rFonts w:ascii="Segoe UI" w:eastAsiaTheme="minorHAnsi" w:hAnsi="Segoe UI" w:cs="Segoe UI"/>
      <w:sz w:val="18"/>
      <w:szCs w:val="18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D15FAE"/>
    <w:pPr>
      <w:spacing w:before="520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567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1134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1701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  <w:pPr>
      <w:widowControl/>
      <w:spacing w:line="260" w:lineRule="atLeast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customStyle="1" w:styleId="Absenderzeile">
    <w:name w:val="Absenderzeile"/>
    <w:basedOn w:val="Standard"/>
    <w:uiPriority w:val="84"/>
    <w:semiHidden/>
    <w:qFormat/>
    <w:rsid w:val="00215582"/>
    <w:pPr>
      <w:widowControl/>
      <w:pBdr>
        <w:bottom w:val="single" w:sz="2" w:space="2" w:color="auto"/>
      </w:pBdr>
      <w:spacing w:before="20" w:line="220" w:lineRule="atLeast"/>
    </w:pPr>
    <w:rPr>
      <w:rFonts w:asciiTheme="minorHAnsi" w:eastAsiaTheme="minorHAnsi" w:hAnsiTheme="minorHAnsi" w:cstheme="minorBidi"/>
      <w:sz w:val="14"/>
      <w:szCs w:val="14"/>
      <w:lang w:val="de-CH" w:eastAsia="en-US"/>
    </w:rPr>
  </w:style>
  <w:style w:type="paragraph" w:customStyle="1" w:styleId="Nummerierung1">
    <w:name w:val="Nummerierung 1"/>
    <w:basedOn w:val="Standard"/>
    <w:uiPriority w:val="3"/>
    <w:qFormat/>
    <w:rsid w:val="009804FC"/>
    <w:pPr>
      <w:widowControl/>
      <w:numPr>
        <w:ilvl w:val="5"/>
        <w:numId w:val="24"/>
      </w:numPr>
      <w:spacing w:line="260" w:lineRule="atLeast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locher@tn-ic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en\Administration\Vorlagen\Dokumente\0000%20Allgemein\0031_Brief_Vorlage_mit_Kopf-&amp;Fusszeile_V003_D.dotx" TargetMode="External"/></Relationships>
</file>

<file path=word/theme/theme1.xml><?xml version="1.0" encoding="utf-8"?>
<a:theme xmlns:a="http://schemas.openxmlformats.org/drawingml/2006/main" name="Larissa-Design">
  <a:themeElements>
    <a:clrScheme name="T&amp;N ICT Solutions">
      <a:dk1>
        <a:sysClr val="windowText" lastClr="000000"/>
      </a:dk1>
      <a:lt1>
        <a:sysClr val="window" lastClr="FFFFFF"/>
      </a:lt1>
      <a:dk2>
        <a:srgbClr val="E7344F"/>
      </a:dk2>
      <a:lt2>
        <a:srgbClr val="EDEDED"/>
      </a:lt2>
      <a:accent1>
        <a:srgbClr val="A02739"/>
      </a:accent1>
      <a:accent2>
        <a:srgbClr val="152536"/>
      </a:accent2>
      <a:accent3>
        <a:srgbClr val="9B9B9B"/>
      </a:accent3>
      <a:accent4>
        <a:srgbClr val="44515E"/>
      </a:accent4>
      <a:accent5>
        <a:srgbClr val="75889B"/>
      </a:accent5>
      <a:accent6>
        <a:srgbClr val="D0D3D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65B03DD-1107-4548-8AA6-C1499C7C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0031_Brief_Vorlage_mit_Kopf-&amp;Fusszeile_V003_D</Template>
  <TotalTime>0</TotalTime>
  <Pages>1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T&amp;N ICT Solutions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T&amp;N</dc:creator>
  <cp:lastModifiedBy>Locher Valérie</cp:lastModifiedBy>
  <cp:revision>23</cp:revision>
  <cp:lastPrinted>2020-06-10T06:32:00Z</cp:lastPrinted>
  <dcterms:created xsi:type="dcterms:W3CDTF">2020-06-05T04:46:00Z</dcterms:created>
  <dcterms:modified xsi:type="dcterms:W3CDTF">2020-06-12T06:15:00Z</dcterms:modified>
</cp:coreProperties>
</file>